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5F" w:rsidRPr="00636B5F" w:rsidRDefault="00636B5F" w:rsidP="00636B5F">
      <w:pPr>
        <w:pStyle w:val="af0"/>
        <w:ind w:left="-851" w:right="-16"/>
        <w:jc w:val="center"/>
        <w:rPr>
          <w:rFonts w:ascii="Times New Roman" w:hAnsi="Times New Roman"/>
          <w:bCs/>
          <w:i w:val="0"/>
          <w:color w:val="000000" w:themeColor="text1"/>
        </w:rPr>
      </w:pPr>
      <w:r w:rsidRPr="00636B5F">
        <w:rPr>
          <w:rFonts w:ascii="Times New Roman" w:hAnsi="Times New Roman"/>
          <w:i w:val="0"/>
          <w:color w:val="000000" w:themeColor="text1"/>
        </w:rPr>
        <w:t>МИНИСТРЕСТВО ОБРАЗОВАНИЯ И НАУКИ РЕСПУБЛИКИ ДАГЕСТАН                                                                   НЕГОСУДАРСТВЕННАЯ АВТОНОМНАЯ НЕКОММЕРЧЕСКАЯ ОРГАНИЗАЦИЯ ПРОФЕССИОНАЛЬНОГО ОБРАЗОВАНИЯ «МЕДИЦИНСКИЙ КОЛЛЕДЖ»г.ХАСАВЮРТ РД</w:t>
      </w:r>
    </w:p>
    <w:p w:rsidR="00537BD0" w:rsidRPr="00636B5F" w:rsidRDefault="00537BD0" w:rsidP="00636B5F">
      <w:pPr>
        <w:spacing w:line="360" w:lineRule="auto"/>
        <w:ind w:left="-567" w:right="-16" w:firstLine="0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37BD0" w:rsidRPr="00B57F2D" w:rsidRDefault="00537BD0" w:rsidP="00537BD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BD0" w:rsidRDefault="00537BD0" w:rsidP="00537BD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5A" w:rsidRPr="00B57F2D" w:rsidRDefault="00EF2C5A" w:rsidP="00537BD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BD0" w:rsidRPr="00B57F2D" w:rsidRDefault="00537BD0" w:rsidP="00537BD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BD0" w:rsidRPr="00636B5F" w:rsidRDefault="00537BD0" w:rsidP="00537BD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B5F">
        <w:rPr>
          <w:rFonts w:ascii="Times New Roman" w:hAnsi="Times New Roman" w:cs="Times New Roman"/>
          <w:sz w:val="28"/>
          <w:szCs w:val="28"/>
        </w:rPr>
        <w:t>РАБОЧАЯ  ПРОГРАММА УЧЕБНОЙ ДИСЦИПЛИНЫ</w:t>
      </w:r>
    </w:p>
    <w:p w:rsidR="008A5F86" w:rsidRDefault="00537BD0" w:rsidP="00EF2C5A">
      <w:pPr>
        <w:pStyle w:val="1"/>
        <w:spacing w:line="160" w:lineRule="atLeast"/>
        <w:jc w:val="center"/>
        <w:rPr>
          <w:rFonts w:ascii="Times New Roman" w:hAnsi="Times New Roman"/>
          <w:b w:val="0"/>
          <w:color w:val="auto"/>
        </w:rPr>
      </w:pPr>
      <w:r w:rsidRPr="00636B5F">
        <w:rPr>
          <w:rFonts w:ascii="Times New Roman" w:hAnsi="Times New Roman"/>
          <w:b w:val="0"/>
          <w:color w:val="auto"/>
        </w:rPr>
        <w:t>ОГСЭ.05. ИСТОРИЯ МЕДИЦИНЫ</w:t>
      </w:r>
    </w:p>
    <w:p w:rsidR="00EF2C5A" w:rsidRPr="00EF2C5A" w:rsidRDefault="00EF2C5A" w:rsidP="00EF2C5A">
      <w:pPr>
        <w:spacing w:before="0" w:beforeAutospacing="0"/>
        <w:rPr>
          <w:lang w:eastAsia="ar-SA"/>
        </w:rPr>
      </w:pPr>
    </w:p>
    <w:p w:rsidR="008A5F86" w:rsidRPr="008A5F86" w:rsidRDefault="008A5F86" w:rsidP="00EF2C5A">
      <w:pPr>
        <w:spacing w:before="0" w:beforeAutospacing="0" w:after="0" w:afterAutospacing="0" w:line="240" w:lineRule="auto"/>
        <w:ind w:firstLine="0"/>
        <w:contextualSpacing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8A5F86">
        <w:rPr>
          <w:rFonts w:ascii="Times New Roman" w:hAnsi="Times New Roman" w:cs="Times New Roman"/>
          <w:sz w:val="28"/>
          <w:szCs w:val="28"/>
        </w:rPr>
        <w:t>для специальности:</w:t>
      </w:r>
      <w:r w:rsidRPr="008A5F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31.02.05  Стоматология ортопедическая</w:t>
      </w:r>
    </w:p>
    <w:p w:rsidR="008A5F86" w:rsidRDefault="008A5F86" w:rsidP="00EF2C5A">
      <w:pPr>
        <w:spacing w:before="0" w:beforeAutospac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Квалификация -  </w:t>
      </w:r>
      <w:r w:rsidR="00537BD0">
        <w:rPr>
          <w:rFonts w:ascii="Times New Roman" w:hAnsi="Times New Roman" w:cs="Times New Roman"/>
          <w:bCs/>
          <w:sz w:val="28"/>
          <w:szCs w:val="28"/>
        </w:rPr>
        <w:t>зубной техник</w:t>
      </w:r>
    </w:p>
    <w:p w:rsidR="008A5F86" w:rsidRDefault="008A5F86" w:rsidP="00EF2C5A">
      <w:pPr>
        <w:spacing w:before="0" w:beforeAutospacing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F86" w:rsidRDefault="008A5F86" w:rsidP="008A5F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F86" w:rsidRDefault="008A5F86" w:rsidP="008A5F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F86" w:rsidRDefault="008A5F86" w:rsidP="008A5F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F86" w:rsidRDefault="008A5F86" w:rsidP="008A5F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F86" w:rsidRDefault="008A5F86" w:rsidP="008A5F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F86" w:rsidRDefault="008A5F86" w:rsidP="008A5F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F86" w:rsidRDefault="008A5F86" w:rsidP="008A5F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B5F" w:rsidRDefault="00636B5F" w:rsidP="008A5F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7BD0" w:rsidRDefault="00537BD0" w:rsidP="008A5F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2C5A" w:rsidRDefault="00EF2C5A" w:rsidP="008A5F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F86" w:rsidRDefault="00636B5F" w:rsidP="008A5F8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ХАСАВЮРТ -</w:t>
      </w:r>
      <w:r w:rsidR="009F79D5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25661">
        <w:rPr>
          <w:rFonts w:ascii="Times New Roman" w:hAnsi="Times New Roman" w:cs="Times New Roman"/>
          <w:bCs/>
          <w:sz w:val="28"/>
          <w:szCs w:val="28"/>
        </w:rPr>
        <w:t>г.</w:t>
      </w:r>
    </w:p>
    <w:tbl>
      <w:tblPr>
        <w:tblpPr w:leftFromText="180" w:rightFromText="180" w:horzAnchor="margin" w:tblpY="240"/>
        <w:tblW w:w="9464" w:type="dxa"/>
        <w:tblLook w:val="04A0"/>
      </w:tblPr>
      <w:tblGrid>
        <w:gridCol w:w="4786"/>
        <w:gridCol w:w="284"/>
        <w:gridCol w:w="4394"/>
      </w:tblGrid>
      <w:tr w:rsidR="00537BD0" w:rsidTr="00537BD0">
        <w:trPr>
          <w:trHeight w:val="3510"/>
        </w:trPr>
        <w:tc>
          <w:tcPr>
            <w:tcW w:w="4786" w:type="dxa"/>
          </w:tcPr>
          <w:p w:rsidR="00537BD0" w:rsidRDefault="00537BD0" w:rsidP="00537BD0">
            <w:pPr>
              <w:spacing w:beforeAutospacing="0" w:afterAutospacing="0"/>
              <w:ind w:right="33" w:firstLine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 цикловой методической комиссией общего  гуманитарного, социально-экономического, математического и  естественнонаучного циклов</w:t>
            </w:r>
          </w:p>
          <w:p w:rsidR="00537BD0" w:rsidRDefault="00636B5F" w:rsidP="00537BD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__5</w:t>
            </w:r>
            <w:r w:rsidR="00537BD0">
              <w:rPr>
                <w:rFonts w:ascii="Times New Roman" w:hAnsi="Times New Roman" w:cs="Times New Roman"/>
                <w:sz w:val="24"/>
                <w:szCs w:val="24"/>
              </w:rPr>
              <w:t>__сентября 2016 года</w:t>
            </w:r>
          </w:p>
          <w:p w:rsidR="00537BD0" w:rsidRDefault="00537BD0" w:rsidP="00636B5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   </w:t>
            </w:r>
            <w:r w:rsidR="00636B5F">
              <w:rPr>
                <w:rFonts w:ascii="Times New Roman" w:hAnsi="Times New Roman" w:cs="Times New Roman"/>
                <w:sz w:val="24"/>
                <w:szCs w:val="24"/>
              </w:rPr>
              <w:t>- Сатиева А.А.</w:t>
            </w:r>
          </w:p>
        </w:tc>
        <w:tc>
          <w:tcPr>
            <w:tcW w:w="284" w:type="dxa"/>
          </w:tcPr>
          <w:p w:rsidR="00537BD0" w:rsidRDefault="00537BD0" w:rsidP="00537BD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37BD0" w:rsidRDefault="00537BD0" w:rsidP="00537BD0">
            <w:pPr>
              <w:ind w:left="34" w:hanging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 программа учебной дисциплины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Федеральным государственным образовательным стандартом среднего профессионального образования (далее – СПО) по специальности </w:t>
            </w:r>
          </w:p>
          <w:p w:rsidR="00537BD0" w:rsidRDefault="00537BD0" w:rsidP="00537BD0">
            <w:pPr>
              <w:ind w:left="34" w:hanging="34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31.02.05  Стоматология ортопедическая базовой подготовки</w:t>
            </w:r>
          </w:p>
          <w:p w:rsidR="00537BD0" w:rsidRDefault="00537BD0" w:rsidP="00537BD0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D0" w:rsidRDefault="00537BD0" w:rsidP="00537BD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F86" w:rsidRDefault="008A5F86" w:rsidP="008A5F86">
      <w:pPr>
        <w:jc w:val="center"/>
        <w:rPr>
          <w:b/>
          <w:bCs/>
          <w:sz w:val="28"/>
          <w:szCs w:val="28"/>
        </w:rPr>
      </w:pPr>
    </w:p>
    <w:p w:rsidR="00636B5F" w:rsidRDefault="00636B5F" w:rsidP="008A5F86">
      <w:pPr>
        <w:jc w:val="center"/>
        <w:rPr>
          <w:b/>
          <w:bCs/>
          <w:sz w:val="28"/>
          <w:szCs w:val="28"/>
        </w:rPr>
      </w:pPr>
    </w:p>
    <w:p w:rsidR="00636B5F" w:rsidRDefault="00636B5F" w:rsidP="008A5F86">
      <w:pPr>
        <w:jc w:val="center"/>
        <w:rPr>
          <w:b/>
          <w:bCs/>
          <w:sz w:val="28"/>
          <w:szCs w:val="28"/>
        </w:rPr>
      </w:pPr>
    </w:p>
    <w:p w:rsidR="00636B5F" w:rsidRDefault="00636B5F" w:rsidP="008A5F86">
      <w:pPr>
        <w:jc w:val="center"/>
        <w:rPr>
          <w:b/>
          <w:bCs/>
          <w:sz w:val="28"/>
          <w:szCs w:val="28"/>
        </w:rPr>
      </w:pPr>
    </w:p>
    <w:p w:rsidR="00636B5F" w:rsidRDefault="00636B5F" w:rsidP="008A5F86">
      <w:pPr>
        <w:jc w:val="center"/>
        <w:rPr>
          <w:b/>
          <w:bCs/>
          <w:sz w:val="28"/>
          <w:szCs w:val="28"/>
        </w:rPr>
      </w:pPr>
    </w:p>
    <w:p w:rsidR="00636B5F" w:rsidRDefault="00636B5F" w:rsidP="008A5F86">
      <w:pPr>
        <w:jc w:val="center"/>
        <w:rPr>
          <w:b/>
          <w:bCs/>
          <w:sz w:val="28"/>
          <w:szCs w:val="28"/>
        </w:rPr>
      </w:pPr>
    </w:p>
    <w:p w:rsidR="00636B5F" w:rsidRDefault="00636B5F" w:rsidP="008A5F86">
      <w:pPr>
        <w:jc w:val="center"/>
        <w:rPr>
          <w:b/>
          <w:bCs/>
          <w:sz w:val="28"/>
          <w:szCs w:val="28"/>
        </w:rPr>
      </w:pPr>
    </w:p>
    <w:p w:rsidR="00636B5F" w:rsidRDefault="00636B5F" w:rsidP="008A5F86">
      <w:pPr>
        <w:jc w:val="center"/>
        <w:rPr>
          <w:b/>
          <w:bCs/>
          <w:sz w:val="28"/>
          <w:szCs w:val="28"/>
        </w:rPr>
      </w:pPr>
    </w:p>
    <w:p w:rsidR="00925661" w:rsidRDefault="008A5F86" w:rsidP="008A5F86">
      <w:pPr>
        <w:spacing w:line="48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uk-UA"/>
        </w:rPr>
      </w:pPr>
      <w:r w:rsidRPr="00636B5F">
        <w:rPr>
          <w:rFonts w:ascii="Times New Roman" w:hAnsi="Times New Roman" w:cs="Times New Roman"/>
          <w:b/>
          <w:sz w:val="28"/>
          <w:szCs w:val="28"/>
          <w:lang w:eastAsia="uk-UA"/>
        </w:rPr>
        <w:t>Организация-разработчик: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36B5F">
        <w:rPr>
          <w:rFonts w:ascii="Times New Roman" w:hAnsi="Times New Roman" w:cs="Times New Roman"/>
          <w:sz w:val="28"/>
          <w:szCs w:val="28"/>
          <w:lang w:eastAsia="uk-UA"/>
        </w:rPr>
        <w:t xml:space="preserve">НАНОПО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Медицинский колледж </w:t>
      </w:r>
      <w:r w:rsidR="00636B5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36B5F">
        <w:rPr>
          <w:rFonts w:ascii="Times New Roman" w:hAnsi="Times New Roman" w:cs="Times New Roman"/>
          <w:szCs w:val="28"/>
          <w:lang w:eastAsia="uk-UA"/>
        </w:rPr>
        <w:t>г.Хасавюрт</w:t>
      </w:r>
    </w:p>
    <w:p w:rsidR="008A5F86" w:rsidRDefault="008A5F86" w:rsidP="008A5F86">
      <w:pPr>
        <w:spacing w:line="480" w:lineRule="auto"/>
        <w:ind w:firstLine="0"/>
        <w:jc w:val="left"/>
        <w:rPr>
          <w:rFonts w:ascii="Times New Roman" w:hAnsi="Times New Roman" w:cs="Times New Roman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B5F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636B5F">
        <w:rPr>
          <w:rFonts w:ascii="Times New Roman" w:hAnsi="Times New Roman" w:cs="Times New Roman"/>
          <w:b/>
          <w:cap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B5F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преподаватель </w:t>
      </w:r>
      <w:r w:rsidR="00636B5F">
        <w:rPr>
          <w:rFonts w:ascii="Times New Roman" w:hAnsi="Times New Roman" w:cs="Times New Roman"/>
          <w:sz w:val="28"/>
          <w:szCs w:val="28"/>
        </w:rPr>
        <w:t>Медицинского колледжа.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A5F86" w:rsidRDefault="008A5F86" w:rsidP="008A5F86">
      <w:pPr>
        <w:spacing w:line="480" w:lineRule="auto"/>
        <w:ind w:firstLine="0"/>
        <w:jc w:val="both"/>
        <w:rPr>
          <w:rFonts w:ascii="Times New Roman" w:hAnsi="Times New Roman" w:cs="Times New Roman"/>
          <w:szCs w:val="28"/>
          <w:lang w:eastAsia="uk-UA"/>
        </w:rPr>
      </w:pPr>
      <w:r>
        <w:rPr>
          <w:rFonts w:ascii="Times New Roman" w:hAnsi="Times New Roman" w:cs="Times New Roman"/>
          <w:szCs w:val="28"/>
          <w:lang w:eastAsia="uk-UA"/>
        </w:rPr>
        <w:t xml:space="preserve">           </w:t>
      </w:r>
    </w:p>
    <w:p w:rsidR="008A5F86" w:rsidRDefault="008A5F86" w:rsidP="008A5F86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8A5F86" w:rsidRDefault="008A5F86" w:rsidP="008A5F86">
      <w:pPr>
        <w:tabs>
          <w:tab w:val="center" w:pos="4748"/>
          <w:tab w:val="left" w:pos="8138"/>
        </w:tabs>
        <w:jc w:val="left"/>
        <w:rPr>
          <w:rFonts w:ascii="Times New Roman" w:hAnsi="Times New Roman" w:cs="Times New Roman"/>
          <w:sz w:val="24"/>
          <w:szCs w:val="28"/>
        </w:rPr>
      </w:pPr>
    </w:p>
    <w:p w:rsidR="008A5F86" w:rsidRDefault="008A5F86" w:rsidP="008A5F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5F86" w:rsidRDefault="008A5F86" w:rsidP="008A5F86">
      <w:pPr>
        <w:tabs>
          <w:tab w:val="left" w:pos="1843"/>
        </w:tabs>
        <w:spacing w:before="0" w:beforeAutospacing="0" w:after="0" w:afterAutospacing="0" w:line="360" w:lineRule="auto"/>
        <w:ind w:firstLine="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A5F86" w:rsidRDefault="008A5F86" w:rsidP="008A5F86">
      <w:pPr>
        <w:tabs>
          <w:tab w:val="left" w:pos="1843"/>
        </w:tabs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A5F86" w:rsidRDefault="008A5F86" w:rsidP="008A5F86">
      <w:pPr>
        <w:tabs>
          <w:tab w:val="left" w:pos="1843"/>
        </w:tabs>
        <w:spacing w:before="0" w:beforeAutospacing="0" w:after="0" w:afterAutospacing="0" w:line="360" w:lineRule="auto"/>
        <w:ind w:left="284" w:firstLine="0"/>
        <w:jc w:val="lef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A5F86" w:rsidRDefault="008A5F86" w:rsidP="008A5F86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8A5F86" w:rsidRDefault="008A5F86" w:rsidP="008A5F86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8A5F86" w:rsidRDefault="008A5F86" w:rsidP="008A5F86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636B5F" w:rsidRDefault="00636B5F" w:rsidP="008A5F86">
      <w:pPr>
        <w:autoSpaceDN w:val="0"/>
        <w:spacing w:before="0" w:beforeAutospacing="0" w:after="0" w:afterAutospacing="0" w:line="360" w:lineRule="auto"/>
        <w:ind w:firstLine="0"/>
        <w:jc w:val="left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925661" w:rsidRDefault="00925661" w:rsidP="008A5F86">
      <w:pPr>
        <w:autoSpaceDN w:val="0"/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8A5F86" w:rsidRPr="00636B5F" w:rsidRDefault="00636B5F" w:rsidP="008A5F86">
      <w:pPr>
        <w:autoSpaceDN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="008A5F86" w:rsidRPr="00636B5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8A5F86" w:rsidRDefault="008A5F86" w:rsidP="008A5F86">
      <w:pPr>
        <w:autoSpaceDN w:val="0"/>
        <w:spacing w:before="0" w:beforeAutospacing="0" w:after="0" w:afterAutospacing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5F86" w:rsidRDefault="008A5F86" w:rsidP="008A5F86">
      <w:pPr>
        <w:autoSpaceDN w:val="0"/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color w:val="000000"/>
          <w:lang w:eastAsia="ru-RU"/>
        </w:rPr>
        <w:t>ПАСПОРТ РАБОЧЕЙ ПРОГРАММЫ УЧЕБНОЙ                                                           стр.</w:t>
      </w:r>
    </w:p>
    <w:p w:rsidR="008A5F86" w:rsidRDefault="001C769C" w:rsidP="008A5F86">
      <w:pPr>
        <w:tabs>
          <w:tab w:val="right" w:pos="8388"/>
        </w:tabs>
        <w:spacing w:before="0" w:beforeAutospacing="0" w:after="319" w:afterAutospacing="0" w:line="274" w:lineRule="exact"/>
        <w:ind w:left="360" w:firstLine="0"/>
        <w:jc w:val="left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fldChar w:fldCharType="begin"/>
      </w:r>
      <w:r w:rsidR="008A5F86">
        <w:rPr>
          <w:rFonts w:ascii="Times New Roman" w:eastAsia="Arial Unicode MS" w:hAnsi="Times New Roman" w:cs="Times New Roman"/>
          <w:lang w:eastAsia="ru-RU"/>
        </w:rPr>
        <w:instrText xml:space="preserve"> TOC \o "1-3" \h \z </w:instrText>
      </w:r>
      <w:r>
        <w:rPr>
          <w:rFonts w:ascii="Times New Roman" w:eastAsia="Arial Unicode MS" w:hAnsi="Times New Roman" w:cs="Times New Roman"/>
          <w:lang w:eastAsia="ru-RU"/>
        </w:rPr>
        <w:fldChar w:fldCharType="separate"/>
      </w:r>
      <w:r w:rsidR="008A5F86">
        <w:rPr>
          <w:rFonts w:ascii="Times New Roman" w:eastAsia="Arial Unicode MS" w:hAnsi="Times New Roman" w:cs="Times New Roman"/>
          <w:lang w:eastAsia="ru-RU"/>
        </w:rPr>
        <w:t>ДИСЦИПЛИНЫ</w:t>
      </w:r>
      <w:r w:rsidR="008A5F86">
        <w:rPr>
          <w:rFonts w:ascii="Times New Roman" w:eastAsia="Arial Unicode MS" w:hAnsi="Times New Roman" w:cs="Times New Roman"/>
          <w:bCs/>
          <w:shd w:val="clear" w:color="auto" w:fill="FFFFFF"/>
          <w:lang w:eastAsia="ru-RU"/>
        </w:rPr>
        <w:tab/>
        <w:t>4</w:t>
      </w:r>
    </w:p>
    <w:p w:rsidR="008A5F86" w:rsidRDefault="008A5F86" w:rsidP="008A5F86">
      <w:pPr>
        <w:tabs>
          <w:tab w:val="left" w:pos="365"/>
          <w:tab w:val="right" w:pos="8383"/>
        </w:tabs>
        <w:spacing w:before="0" w:beforeAutospacing="0" w:after="261" w:afterAutospacing="0" w:line="250" w:lineRule="exact"/>
        <w:ind w:firstLine="0"/>
        <w:jc w:val="left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2.СТРУКТУРА И СОДЕРЖАНИЕ УЧЕБНОЙ ДИСЦИПЛИНЫ</w:t>
      </w:r>
      <w:r>
        <w:rPr>
          <w:rFonts w:ascii="Times New Roman" w:eastAsia="Arial Unicode MS" w:hAnsi="Times New Roman" w:cs="Times New Roman"/>
          <w:bCs/>
          <w:shd w:val="clear" w:color="auto" w:fill="FFFFFF"/>
          <w:lang w:eastAsia="ru-RU"/>
        </w:rPr>
        <w:tab/>
      </w:r>
      <w:r>
        <w:rPr>
          <w:rFonts w:ascii="Times New Roman" w:eastAsia="Arial Unicode MS" w:hAnsi="Times New Roman" w:cs="Times New Roman"/>
          <w:bCs/>
          <w:shd w:val="clear" w:color="auto" w:fill="FFFFFF"/>
        </w:rPr>
        <w:t>5</w:t>
      </w:r>
    </w:p>
    <w:p w:rsidR="008A5F86" w:rsidRDefault="008A5F86" w:rsidP="008A5F86">
      <w:pPr>
        <w:tabs>
          <w:tab w:val="left" w:pos="360"/>
        </w:tabs>
        <w:spacing w:before="0" w:beforeAutospacing="0" w:after="0" w:afterAutospacing="0" w:line="250" w:lineRule="exact"/>
        <w:ind w:firstLine="0"/>
        <w:jc w:val="left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3.УСЛОВИЯ РЕАЛИЗАЦИИ РАБОЧЕЙ ПРОГРАММЫ</w:t>
      </w:r>
    </w:p>
    <w:p w:rsidR="008A5F86" w:rsidRDefault="008A5F86" w:rsidP="008A5F86">
      <w:pPr>
        <w:tabs>
          <w:tab w:val="right" w:pos="8388"/>
        </w:tabs>
        <w:spacing w:before="0" w:beforeAutospacing="0" w:after="213" w:afterAutospacing="0" w:line="250" w:lineRule="exact"/>
        <w:ind w:left="360" w:firstLine="0"/>
        <w:jc w:val="left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УЧЕБНОЙ ДИСЦИПЛИНЫ</w:t>
      </w:r>
      <w:r>
        <w:rPr>
          <w:rFonts w:ascii="Times New Roman" w:eastAsia="Arial Unicode MS" w:hAnsi="Times New Roman" w:cs="Times New Roman"/>
          <w:bCs/>
          <w:shd w:val="clear" w:color="auto" w:fill="FFFFFF"/>
          <w:lang w:eastAsia="ru-RU"/>
        </w:rPr>
        <w:tab/>
        <w:t>22</w:t>
      </w:r>
    </w:p>
    <w:p w:rsidR="008A5F86" w:rsidRDefault="008A5F86" w:rsidP="008A5F86">
      <w:pPr>
        <w:tabs>
          <w:tab w:val="left" w:pos="350"/>
        </w:tabs>
        <w:spacing w:before="0" w:beforeAutospacing="0" w:after="0" w:afterAutospacing="0" w:line="250" w:lineRule="exact"/>
        <w:ind w:firstLine="0"/>
        <w:jc w:val="left"/>
        <w:rPr>
          <w:rFonts w:ascii="Times New Roman" w:eastAsia="Arial Unicode MS" w:hAnsi="Times New Roman" w:cs="Times New Roman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4.КОНТРОЛЬ И ОЦЕНКА РЕЗУЛЬТАТОВ ОСВОЕНИЯ</w:t>
      </w: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50" w:lineRule="exact"/>
        <w:ind w:left="360" w:firstLine="0"/>
        <w:jc w:val="left"/>
        <w:rPr>
          <w:rFonts w:ascii="Times New Roman" w:eastAsia="Arial Unicode MS" w:hAnsi="Times New Roman" w:cs="Times New Roman"/>
          <w:szCs w:val="23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t>УЧЕБНОЙ ДИСЦИПЛИНЫ</w:t>
      </w:r>
      <w:r>
        <w:rPr>
          <w:rFonts w:ascii="Times New Roman" w:eastAsia="Arial Unicode MS" w:hAnsi="Times New Roman" w:cs="Times New Roman"/>
          <w:bCs/>
          <w:shd w:val="clear" w:color="auto" w:fill="FFFFFF"/>
          <w:lang w:eastAsia="ru-RU"/>
        </w:rPr>
        <w:tab/>
        <w:t>24</w:t>
      </w:r>
      <w:r w:rsidR="001C769C">
        <w:rPr>
          <w:rFonts w:ascii="Times New Roman" w:eastAsia="Arial Unicode MS" w:hAnsi="Times New Roman" w:cs="Times New Roman"/>
          <w:lang w:eastAsia="ru-RU"/>
        </w:rPr>
        <w:fldChar w:fldCharType="end"/>
      </w:r>
      <w:bookmarkStart w:id="0" w:name="bookmark6"/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50" w:lineRule="exact"/>
        <w:ind w:left="360" w:firstLine="0"/>
        <w:jc w:val="left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7642E3" w:rsidRDefault="007642E3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8A5F86" w:rsidRDefault="008A5F86" w:rsidP="008A5F86">
      <w:pPr>
        <w:tabs>
          <w:tab w:val="right" w:pos="8388"/>
        </w:tabs>
        <w:spacing w:before="0" w:beforeAutospacing="0" w:after="0" w:afterAutospacing="0" w:line="240" w:lineRule="auto"/>
        <w:ind w:left="360" w:firstLine="0"/>
        <w:jc w:val="left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  <w:r w:rsidRPr="005427C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1</w:t>
      </w:r>
      <w:r>
        <w:rPr>
          <w:rFonts w:ascii="Times New Roman" w:eastAsia="Arial Unicode MS" w:hAnsi="Times New Roman" w:cs="Times New Roman"/>
          <w:sz w:val="24"/>
          <w:szCs w:val="28"/>
          <w:lang w:eastAsia="ru-RU"/>
        </w:rPr>
        <w:t xml:space="preserve">. </w:t>
      </w:r>
      <w:r>
        <w:rPr>
          <w:rFonts w:ascii="Times New Roman" w:eastAsia="Arial Unicode MS" w:hAnsi="Times New Roman" w:cs="Times New Roman"/>
          <w:b/>
          <w:sz w:val="24"/>
          <w:szCs w:val="28"/>
          <w:shd w:val="clear" w:color="auto" w:fill="FFFFFF"/>
          <w:lang w:eastAsia="ru-RU"/>
        </w:rPr>
        <w:t>ПАСПОРТ РАБОЧЕЙ ПРОГРАММЫ УЧЕБНОЙ ДИСЦИПЛИНЫ</w:t>
      </w:r>
      <w:bookmarkEnd w:id="0"/>
    </w:p>
    <w:p w:rsidR="008A5F86" w:rsidRDefault="008A5F86" w:rsidP="008A5F86">
      <w:pPr>
        <w:keepNext/>
        <w:keepLines/>
        <w:spacing w:before="0" w:beforeAutospacing="0" w:after="342" w:afterAutospacing="0" w:line="270" w:lineRule="exact"/>
        <w:ind w:left="3600" w:firstLine="0"/>
        <w:jc w:val="left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1" w:name="bookmark7"/>
      <w:r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История медицин</w:t>
      </w:r>
      <w:bookmarkEnd w:id="1"/>
      <w:r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ы</w:t>
      </w:r>
    </w:p>
    <w:p w:rsidR="008A5F86" w:rsidRDefault="008A5F86" w:rsidP="008A5F86">
      <w:pPr>
        <w:keepNext/>
        <w:keepLines/>
        <w:numPr>
          <w:ilvl w:val="0"/>
          <w:numId w:val="12"/>
        </w:numPr>
        <w:tabs>
          <w:tab w:val="left" w:pos="500"/>
        </w:tabs>
        <w:spacing w:before="0" w:beforeAutospacing="0" w:after="0" w:afterAutospacing="0" w:line="270" w:lineRule="exact"/>
        <w:jc w:val="both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2" w:name="bookmark8"/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Область применения программы</w:t>
      </w:r>
      <w:bookmarkEnd w:id="2"/>
    </w:p>
    <w:p w:rsidR="008A5F86" w:rsidRDefault="008A5F86" w:rsidP="008A5F86">
      <w:pPr>
        <w:spacing w:before="0" w:beforeAutospacing="0" w:after="0" w:afterAutospacing="0" w:line="240" w:lineRule="auto"/>
        <w:ind w:left="284"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 xml:space="preserve">Программа учебной дисциплины «История медицины» является частью   программы подготовки специалистов среднего звена  в соответствии с ФГОС  по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специальности: </w:t>
      </w:r>
    </w:p>
    <w:p w:rsidR="008A5F86" w:rsidRDefault="008A5F86" w:rsidP="008A5F86">
      <w:pPr>
        <w:spacing w:before="0" w:beforeAutospacing="0" w:after="0" w:afterAutospacing="0" w:line="36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C50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.02.0</w:t>
      </w:r>
      <w:r w:rsidR="00C50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 </w:t>
      </w:r>
      <w:r w:rsidR="00C509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Стоматология ортопедическая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  <w:bookmarkStart w:id="3" w:name="bookmark9"/>
    </w:p>
    <w:p w:rsidR="008A5F86" w:rsidRDefault="008A5F86" w:rsidP="008A5F86">
      <w:pPr>
        <w:spacing w:before="0" w:beforeAutospacing="0" w:after="0" w:afterAutospacing="0" w:line="360" w:lineRule="auto"/>
        <w:ind w:firstLine="0"/>
        <w:jc w:val="both"/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7"/>
          <w:szCs w:val="27"/>
          <w:lang w:eastAsia="ru-RU"/>
        </w:rPr>
        <w:t>1.2. Место дисциплины в структуре  программы подготовки специалистов среднего звена:</w:t>
      </w:r>
      <w:bookmarkEnd w:id="3"/>
    </w:p>
    <w:p w:rsidR="008A5F86" w:rsidRDefault="008A5F86" w:rsidP="008A5F86">
      <w:pPr>
        <w:spacing w:before="0" w:beforeAutospacing="0" w:after="301" w:afterAutospacing="0" w:line="270" w:lineRule="exact"/>
        <w:ind w:firstLine="0"/>
        <w:jc w:val="left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>Дисциплина относится к группе дисциплин общегуманитарного цикла.</w:t>
      </w:r>
    </w:p>
    <w:p w:rsidR="008A5F86" w:rsidRDefault="008A5F86" w:rsidP="008A5F86">
      <w:pPr>
        <w:keepNext/>
        <w:keepLines/>
        <w:tabs>
          <w:tab w:val="left" w:pos="639"/>
        </w:tabs>
        <w:spacing w:before="0" w:beforeAutospacing="0" w:after="341" w:afterAutospacing="0" w:line="322" w:lineRule="exact"/>
        <w:ind w:right="40" w:firstLine="0"/>
        <w:jc w:val="both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4" w:name="bookmark10"/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1.3.Цели и задачи дисциплины - требования к результатам освоения дисциплины:</w:t>
      </w:r>
      <w:bookmarkEnd w:id="4"/>
    </w:p>
    <w:p w:rsidR="008A5F86" w:rsidRDefault="008A5F86" w:rsidP="008A5F86">
      <w:pPr>
        <w:keepNext/>
        <w:keepLines/>
        <w:spacing w:before="0" w:beforeAutospacing="0" w:after="296" w:afterAutospacing="0" w:line="270" w:lineRule="exact"/>
        <w:ind w:firstLine="0"/>
        <w:jc w:val="both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bookmarkStart w:id="5" w:name="bookmark11"/>
      <w:r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 результате освоения дисциплины обучающийся должен уметь:</w:t>
      </w:r>
      <w:bookmarkEnd w:id="5"/>
    </w:p>
    <w:p w:rsidR="00841167" w:rsidRPr="00841167" w:rsidRDefault="00841167" w:rsidP="00841167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41167">
        <w:rPr>
          <w:rFonts w:ascii="Times New Roman" w:hAnsi="Times New Roman" w:cs="Times New Roman"/>
          <w:sz w:val="28"/>
          <w:szCs w:val="28"/>
        </w:rPr>
        <w:t xml:space="preserve">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 </w:t>
      </w:r>
    </w:p>
    <w:p w:rsidR="008A5F86" w:rsidRPr="00841167" w:rsidRDefault="008A5F86" w:rsidP="00841167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41167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Понимать логику и закономерности развития медицинской мысли и деятельности на разных этапах истории человечества;</w:t>
      </w:r>
    </w:p>
    <w:p w:rsidR="008A5F86" w:rsidRPr="00841167" w:rsidRDefault="00841167" w:rsidP="00841167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 w:line="240" w:lineRule="auto"/>
        <w:ind w:firstLine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41167">
        <w:rPr>
          <w:rFonts w:ascii="Times New Roman" w:hAnsi="Times New Roman" w:cs="Times New Roman"/>
          <w:sz w:val="28"/>
          <w:szCs w:val="28"/>
        </w:rPr>
        <w:t>Грамотно вести научную дискуссию по важнейшим вопросам общей истории медицины;</w:t>
      </w:r>
    </w:p>
    <w:p w:rsidR="00841167" w:rsidRPr="00841167" w:rsidRDefault="00841167" w:rsidP="00841167">
      <w:pPr>
        <w:pStyle w:val="af3"/>
        <w:keepNext/>
        <w:keepLines/>
        <w:numPr>
          <w:ilvl w:val="3"/>
          <w:numId w:val="13"/>
        </w:numPr>
        <w:tabs>
          <w:tab w:val="left" w:pos="284"/>
        </w:tabs>
        <w:spacing w:before="0" w:beforeAutospacing="0" w:after="0" w:afterAutospacing="0" w:line="240" w:lineRule="auto"/>
        <w:ind w:left="0" w:firstLine="0"/>
        <w:jc w:val="left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41167">
        <w:rPr>
          <w:rFonts w:ascii="Times New Roman" w:hAnsi="Times New Roman" w:cs="Times New Roman"/>
          <w:color w:val="000000"/>
          <w:sz w:val="28"/>
          <w:szCs w:val="28"/>
        </w:rPr>
        <w:t>Основные правила и принципы медицинской этики;</w:t>
      </w:r>
    </w:p>
    <w:p w:rsidR="008A5F86" w:rsidRDefault="008A5F86" w:rsidP="00841167">
      <w:pPr>
        <w:keepNext/>
        <w:keepLines/>
        <w:spacing w:before="0" w:beforeAutospacing="0" w:after="0" w:afterAutospacing="0" w:line="240" w:lineRule="auto"/>
        <w:ind w:firstLine="540"/>
        <w:jc w:val="both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В результате освоения дисциплины обучающийся должен знать:</w:t>
      </w:r>
    </w:p>
    <w:p w:rsidR="008A5F86" w:rsidRPr="00841167" w:rsidRDefault="00841167" w:rsidP="00841167">
      <w:pPr>
        <w:pStyle w:val="af3"/>
        <w:numPr>
          <w:ilvl w:val="0"/>
          <w:numId w:val="16"/>
        </w:numPr>
        <w:spacing w:before="0" w:beforeAutospacing="0" w:after="0" w:afterAutospacing="0" w:line="240" w:lineRule="auto"/>
        <w:ind w:left="0" w:hanging="284"/>
        <w:jc w:val="lef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41167">
        <w:rPr>
          <w:rFonts w:ascii="Times New Roman" w:hAnsi="Times New Roman" w:cs="Times New Roman"/>
          <w:sz w:val="28"/>
          <w:szCs w:val="28"/>
        </w:rPr>
        <w:t xml:space="preserve">Основные этапы и общие закономерности становления и развития врачевания и медицины с древнейших времен до </w:t>
      </w:r>
      <w:r w:rsidRPr="00841167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времени;</w:t>
      </w:r>
    </w:p>
    <w:p w:rsidR="00925661" w:rsidRPr="00841167" w:rsidRDefault="00841167" w:rsidP="00841167">
      <w:pPr>
        <w:pStyle w:val="af3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hanging="284"/>
        <w:jc w:val="left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41167">
        <w:rPr>
          <w:rFonts w:ascii="Times New Roman" w:hAnsi="Times New Roman" w:cs="Times New Roman"/>
          <w:sz w:val="28"/>
          <w:szCs w:val="28"/>
        </w:rPr>
        <w:t xml:space="preserve">Отличительные черты развития врачевания и медицины в различные исторические </w:t>
      </w:r>
      <w:r w:rsidRPr="00841167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периоды</w:t>
      </w:r>
      <w:r w:rsidRPr="0084116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;</w:t>
      </w:r>
    </w:p>
    <w:p w:rsidR="00841167" w:rsidRPr="00841167" w:rsidRDefault="00841167" w:rsidP="00841167">
      <w:pPr>
        <w:pStyle w:val="af3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841167">
        <w:rPr>
          <w:rFonts w:ascii="Times New Roman" w:hAnsi="Times New Roman" w:cs="Times New Roman"/>
          <w:sz w:val="28"/>
          <w:szCs w:val="28"/>
        </w:rPr>
        <w:t xml:space="preserve">Достижения крупнейших цивилизаций в области врачевания и медицины в процессе поступательного развития их духовной культуры; </w:t>
      </w:r>
    </w:p>
    <w:p w:rsidR="00841167" w:rsidRPr="00841167" w:rsidRDefault="00841167" w:rsidP="00841167">
      <w:pPr>
        <w:pStyle w:val="af3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hanging="284"/>
        <w:jc w:val="left"/>
        <w:rPr>
          <w:rFonts w:ascii="Times New Roman" w:hAnsi="Times New Roman" w:cs="Times New Roman"/>
          <w:sz w:val="28"/>
          <w:szCs w:val="28"/>
        </w:rPr>
      </w:pPr>
      <w:r w:rsidRPr="00841167">
        <w:rPr>
          <w:rFonts w:ascii="Times New Roman" w:hAnsi="Times New Roman" w:cs="Times New Roman"/>
          <w:sz w:val="28"/>
          <w:szCs w:val="28"/>
        </w:rPr>
        <w:t xml:space="preserve">Вклад выдающихся врачей мира в развитие медицинской науки; </w:t>
      </w:r>
    </w:p>
    <w:p w:rsidR="00841167" w:rsidRPr="00841167" w:rsidRDefault="00841167" w:rsidP="00841167">
      <w:pPr>
        <w:pStyle w:val="af3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hanging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67">
        <w:rPr>
          <w:rFonts w:ascii="Times New Roman" w:hAnsi="Times New Roman" w:cs="Times New Roman"/>
          <w:sz w:val="28"/>
          <w:szCs w:val="28"/>
        </w:rPr>
        <w:t xml:space="preserve">Основные этапы развития сестринского </w:t>
      </w:r>
      <w:r w:rsidRPr="00841167">
        <w:rPr>
          <w:rFonts w:ascii="Times New Roman" w:hAnsi="Times New Roman" w:cs="Times New Roman"/>
          <w:sz w:val="28"/>
          <w:szCs w:val="28"/>
          <w:shd w:val="clear" w:color="auto" w:fill="FFFFFF"/>
        </w:rPr>
        <w:t>дела в России и за рубежом;</w:t>
      </w:r>
    </w:p>
    <w:p w:rsidR="00841167" w:rsidRPr="00841167" w:rsidRDefault="00841167" w:rsidP="00841167">
      <w:pPr>
        <w:pStyle w:val="af3"/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left="284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661" w:rsidRDefault="00925661" w:rsidP="008A5F86">
      <w:pPr>
        <w:widowControl w:val="0"/>
        <w:autoSpaceDE w:val="0"/>
        <w:autoSpaceDN w:val="0"/>
        <w:adjustRightInd w:val="0"/>
        <w:spacing w:before="0" w:beforeAutospacing="0" w:after="0" w:afterAutospacing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ПК И ОК,  которые актуализируются при изучении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9697"/>
      </w:tblGrid>
      <w:tr w:rsidR="00925661" w:rsidRPr="00925661" w:rsidTr="00925661">
        <w:tc>
          <w:tcPr>
            <w:tcW w:w="9697" w:type="dxa"/>
          </w:tcPr>
          <w:p w:rsidR="00925661" w:rsidRPr="00925661" w:rsidRDefault="00925661" w:rsidP="0092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61">
              <w:rPr>
                <w:rFonts w:ascii="Times New Roman" w:eastAsia="Times New Roman" w:hAnsi="Times New Roman" w:cs="Times New Roman"/>
                <w:sz w:val="28"/>
                <w:szCs w:val="28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925661" w:rsidRPr="00925661" w:rsidTr="00925661">
        <w:tc>
          <w:tcPr>
            <w:tcW w:w="9697" w:type="dxa"/>
          </w:tcPr>
          <w:p w:rsidR="00925661" w:rsidRPr="00925661" w:rsidRDefault="00925661" w:rsidP="0092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61">
              <w:rPr>
                <w:rFonts w:ascii="Times New Roman" w:eastAsia="Times New Roman" w:hAnsi="Times New Roman" w:cs="Times New Roman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25661" w:rsidRPr="00925661" w:rsidTr="00925661">
        <w:tc>
          <w:tcPr>
            <w:tcW w:w="9697" w:type="dxa"/>
          </w:tcPr>
          <w:p w:rsidR="00925661" w:rsidRPr="00925661" w:rsidRDefault="00925661" w:rsidP="0092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61">
              <w:rPr>
                <w:rFonts w:ascii="Times New Roman" w:eastAsia="Times New Roman" w:hAnsi="Times New Roman" w:cs="Times New Roman"/>
                <w:sz w:val="28"/>
                <w:szCs w:val="28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925661" w:rsidRPr="00925661" w:rsidTr="00925661">
        <w:tc>
          <w:tcPr>
            <w:tcW w:w="9697" w:type="dxa"/>
          </w:tcPr>
          <w:p w:rsidR="00925661" w:rsidRPr="00925661" w:rsidRDefault="00925661" w:rsidP="0092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661">
              <w:rPr>
                <w:rFonts w:ascii="Times New Roman" w:eastAsia="Times New Roman" w:hAnsi="Times New Roman" w:cs="Times New Roman"/>
                <w:sz w:val="28"/>
                <w:szCs w:val="28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</w:tr>
    </w:tbl>
    <w:p w:rsidR="00C509A8" w:rsidRDefault="00C509A8" w:rsidP="008A5F86">
      <w:pPr>
        <w:spacing w:before="0" w:beforeAutospacing="0" w:after="237" w:afterAutospacing="0" w:line="270" w:lineRule="exact"/>
        <w:ind w:left="160" w:firstLine="0"/>
        <w:jc w:val="both"/>
        <w:rPr>
          <w:rFonts w:ascii="Times New Roman" w:eastAsia="Arial Unicode MS" w:hAnsi="Times New Roman" w:cs="Times New Roman"/>
          <w:b/>
          <w:bCs/>
          <w:sz w:val="28"/>
          <w:szCs w:val="27"/>
          <w:lang w:eastAsia="ru-RU"/>
        </w:rPr>
      </w:pPr>
    </w:p>
    <w:p w:rsidR="00C509A8" w:rsidRDefault="00C509A8" w:rsidP="008A5F86">
      <w:pPr>
        <w:spacing w:before="0" w:beforeAutospacing="0" w:after="237" w:afterAutospacing="0" w:line="270" w:lineRule="exact"/>
        <w:ind w:left="160" w:firstLine="0"/>
        <w:jc w:val="both"/>
        <w:rPr>
          <w:rFonts w:ascii="Times New Roman" w:eastAsia="Arial Unicode MS" w:hAnsi="Times New Roman" w:cs="Times New Roman"/>
          <w:b/>
          <w:bCs/>
          <w:sz w:val="28"/>
          <w:szCs w:val="27"/>
          <w:lang w:eastAsia="ru-RU"/>
        </w:rPr>
      </w:pPr>
    </w:p>
    <w:p w:rsidR="008A5F86" w:rsidRDefault="008A5F86" w:rsidP="008A5F86">
      <w:pPr>
        <w:spacing w:before="0" w:beforeAutospacing="0" w:after="237" w:afterAutospacing="0" w:line="270" w:lineRule="exact"/>
        <w:ind w:left="160" w:firstLine="0"/>
        <w:jc w:val="both"/>
        <w:rPr>
          <w:rFonts w:ascii="Times New Roman" w:eastAsia="Arial Unicode MS" w:hAnsi="Times New Roman" w:cs="Times New Roman"/>
          <w:b/>
          <w:bCs/>
          <w:sz w:val="28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7"/>
          <w:lang w:eastAsia="ru-RU"/>
        </w:rPr>
        <w:t>1.4. Количество часов на освоение программы:</w:t>
      </w:r>
    </w:p>
    <w:p w:rsidR="008A5F86" w:rsidRDefault="008A5F86" w:rsidP="008A5F86">
      <w:pPr>
        <w:numPr>
          <w:ilvl w:val="0"/>
          <w:numId w:val="14"/>
        </w:numPr>
        <w:tabs>
          <w:tab w:val="left" w:pos="318"/>
        </w:tabs>
        <w:spacing w:before="0" w:beforeAutospacing="0" w:after="0" w:afterAutospacing="0" w:line="326" w:lineRule="exact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>максимальной учебной нагрузки</w:t>
      </w:r>
      <w:r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                     </w:t>
      </w:r>
      <w:r w:rsidR="00644E70"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38</w:t>
      </w: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часов,  </w:t>
      </w:r>
    </w:p>
    <w:p w:rsidR="008A5F86" w:rsidRDefault="008A5F86" w:rsidP="008A5F86">
      <w:pPr>
        <w:numPr>
          <w:ilvl w:val="0"/>
          <w:numId w:val="14"/>
        </w:numPr>
        <w:tabs>
          <w:tab w:val="left" w:pos="318"/>
        </w:tabs>
        <w:spacing w:before="0" w:beforeAutospacing="0" w:after="0" w:afterAutospacing="0" w:line="326" w:lineRule="exact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>в том числе:</w:t>
      </w:r>
    </w:p>
    <w:p w:rsidR="008A5F86" w:rsidRDefault="008A5F86" w:rsidP="008A5F86">
      <w:pPr>
        <w:numPr>
          <w:ilvl w:val="0"/>
          <w:numId w:val="14"/>
        </w:numPr>
        <w:tabs>
          <w:tab w:val="left" w:pos="323"/>
        </w:tabs>
        <w:spacing w:before="0" w:beforeAutospacing="0" w:after="0" w:afterAutospacing="0" w:line="326" w:lineRule="exact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обязательной аудиторной учебной нагрузки  </w:t>
      </w:r>
      <w:r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 xml:space="preserve"> 32</w:t>
      </w: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часа;</w:t>
      </w:r>
    </w:p>
    <w:p w:rsidR="008A5F86" w:rsidRDefault="008A5F86" w:rsidP="008A5F86">
      <w:pPr>
        <w:spacing w:before="0" w:beforeAutospacing="0" w:after="242" w:afterAutospacing="0" w:line="590" w:lineRule="exact"/>
        <w:ind w:left="160" w:right="340" w:firstLine="0"/>
        <w:jc w:val="both"/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самостоятельной работы обучающегося  </w:t>
      </w:r>
      <w:r w:rsidR="00644E70">
        <w:rPr>
          <w:rFonts w:ascii="Times New Roman" w:eastAsia="Arial Unicode MS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6</w:t>
      </w: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часов.</w:t>
      </w:r>
      <w:r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  <w:t xml:space="preserve"> </w:t>
      </w:r>
    </w:p>
    <w:p w:rsidR="008A5F86" w:rsidRDefault="008A5F86" w:rsidP="008A5F86">
      <w:pPr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  <w:br w:type="page"/>
      </w:r>
    </w:p>
    <w:p w:rsidR="008A5F86" w:rsidRDefault="008A5F86" w:rsidP="008A5F86">
      <w:pPr>
        <w:spacing w:before="0" w:beforeAutospacing="0" w:after="242" w:afterAutospacing="0" w:line="590" w:lineRule="exact"/>
        <w:ind w:left="160" w:right="340" w:firstLine="0"/>
        <w:jc w:val="left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lastRenderedPageBreak/>
        <w:t>2.</w:t>
      </w:r>
      <w:r>
        <w:rPr>
          <w:rFonts w:ascii="Times New Roman" w:eastAsia="Arial Unicode MS" w:hAnsi="Times New Roman" w:cs="Times New Roman"/>
          <w:b/>
          <w:bCs/>
          <w:szCs w:val="25"/>
          <w:shd w:val="clear" w:color="auto" w:fill="FFFFFF"/>
          <w:lang w:eastAsia="ru-RU"/>
        </w:rPr>
        <w:t xml:space="preserve"> СТРУКТУРА И СОДЕРЖАНИЕ УЧЕБНОЙ ДИСЦИПЛИНЫ</w:t>
      </w:r>
    </w:p>
    <w:p w:rsidR="008A5F86" w:rsidRDefault="008A5F86" w:rsidP="008A5F86">
      <w:pPr>
        <w:spacing w:before="0" w:beforeAutospacing="0" w:after="242" w:afterAutospacing="0" w:line="590" w:lineRule="exact"/>
        <w:ind w:left="160" w:right="340" w:firstLine="0"/>
        <w:jc w:val="left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2.1. 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940"/>
        <w:gridCol w:w="1147"/>
      </w:tblGrid>
      <w:tr w:rsidR="008A5F86" w:rsidTr="008A5F86">
        <w:trPr>
          <w:trHeight w:val="667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F86" w:rsidRDefault="008A5F86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eastAsia="Arial Unicode MS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7"/>
                <w:szCs w:val="27"/>
                <w:lang w:eastAsia="ru-RU"/>
              </w:rPr>
              <w:t>Вид учебной работы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F86" w:rsidRDefault="008A5F86">
            <w:pPr>
              <w:framePr w:wrap="notBeside" w:vAnchor="text" w:hAnchor="text" w:xAlign="center" w:y="1"/>
              <w:spacing w:before="0" w:beforeAutospacing="0" w:after="0" w:afterAutospacing="0" w:line="322" w:lineRule="exact"/>
              <w:ind w:firstLine="0"/>
              <w:jc w:val="both"/>
              <w:rPr>
                <w:rFonts w:ascii="Times New Roman" w:eastAsia="Arial Unicode MS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7"/>
                <w:szCs w:val="27"/>
                <w:lang w:eastAsia="ru-RU"/>
              </w:rPr>
              <w:t>Объем часов</w:t>
            </w:r>
          </w:p>
        </w:tc>
      </w:tr>
      <w:tr w:rsidR="008A5F86" w:rsidTr="008A5F86">
        <w:trPr>
          <w:trHeight w:val="336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F86" w:rsidRDefault="008A5F86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Максимальная учебная нагрузка (всего)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F86" w:rsidRDefault="00644E7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38</w:t>
            </w:r>
          </w:p>
        </w:tc>
      </w:tr>
      <w:tr w:rsidR="008A5F86" w:rsidTr="008A5F86">
        <w:trPr>
          <w:trHeight w:val="336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F86" w:rsidRDefault="008A5F86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F86" w:rsidRDefault="008A5F86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32</w:t>
            </w:r>
          </w:p>
        </w:tc>
      </w:tr>
      <w:tr w:rsidR="008A5F86" w:rsidTr="008A5F86">
        <w:trPr>
          <w:trHeight w:val="341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F86" w:rsidRDefault="008A5F86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в том числе: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F86" w:rsidRDefault="008A5F86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firstLine="0"/>
              <w:jc w:val="left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8A5F86" w:rsidTr="008A5F86">
        <w:trPr>
          <w:trHeight w:val="336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F86" w:rsidRDefault="00644E70" w:rsidP="00644E7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8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теоретические</w:t>
            </w:r>
            <w:r w:rsidR="008A5F86"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 xml:space="preserve"> занятия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F86" w:rsidRDefault="008A5F86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32</w:t>
            </w:r>
          </w:p>
        </w:tc>
      </w:tr>
      <w:tr w:rsidR="008A5F86" w:rsidTr="008A5F86">
        <w:trPr>
          <w:trHeight w:val="336"/>
          <w:jc w:val="center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F86" w:rsidRDefault="008A5F86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12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F86" w:rsidRDefault="00644E70">
            <w:pPr>
              <w:framePr w:wrap="notBeside" w:vAnchor="text" w:hAnchor="text" w:xAlign="center" w:y="1"/>
              <w:spacing w:before="0" w:beforeAutospacing="0" w:after="0" w:afterAutospacing="0" w:line="240" w:lineRule="auto"/>
              <w:ind w:left="44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8A5F86" w:rsidTr="00644E70">
        <w:trPr>
          <w:trHeight w:val="347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5F86" w:rsidRDefault="008A5F86">
            <w:pPr>
              <w:framePr w:wrap="notBeside" w:vAnchor="text" w:hAnchor="text" w:xAlign="center" w:y="1"/>
              <w:spacing w:before="0" w:beforeAutospacing="0" w:after="0" w:afterAutospacing="0" w:line="326" w:lineRule="exact"/>
              <w:ind w:left="120" w:firstLine="0"/>
              <w:jc w:val="left"/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7"/>
                <w:szCs w:val="27"/>
                <w:lang w:eastAsia="ru-RU"/>
              </w:rPr>
              <w:t>Итоговая аттестация в форме зачета по КИМ</w:t>
            </w:r>
          </w:p>
        </w:tc>
      </w:tr>
    </w:tbl>
    <w:p w:rsidR="008A5F86" w:rsidRDefault="008A5F86" w:rsidP="008A5F86">
      <w:pPr>
        <w:spacing w:before="0" w:beforeAutospacing="0" w:after="0" w:afterAutospacing="0" w:line="240" w:lineRule="auto"/>
        <w:ind w:firstLine="0"/>
        <w:jc w:val="left"/>
        <w:rPr>
          <w:rFonts w:ascii="Arial Unicode MS" w:eastAsia="Arial Unicode MS" w:hAnsi="Arial Unicode MS" w:cs="Times New Roman"/>
          <w:sz w:val="2"/>
          <w:szCs w:val="2"/>
          <w:lang w:eastAsia="ru-RU"/>
        </w:rPr>
        <w:sectPr w:rsidR="008A5F86" w:rsidSect="00636B5F">
          <w:pgSz w:w="11905" w:h="16837"/>
          <w:pgMar w:top="567" w:right="706" w:bottom="1488" w:left="1134" w:header="0" w:footer="3" w:gutter="0"/>
          <w:cols w:space="720"/>
        </w:sectPr>
      </w:pPr>
    </w:p>
    <w:p w:rsidR="008A5F86" w:rsidRDefault="008A5F86" w:rsidP="008A5F86">
      <w:pPr>
        <w:tabs>
          <w:tab w:val="left" w:pos="906"/>
        </w:tabs>
        <w:spacing w:before="0" w:beforeAutospacing="0" w:after="0" w:afterAutospacing="0" w:line="276" w:lineRule="auto"/>
        <w:ind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A5F86" w:rsidRDefault="008A5F86" w:rsidP="008A5F86">
      <w:pPr>
        <w:spacing w:before="0" w:beforeAutospacing="0" w:after="0" w:afterAutospacing="0" w:line="276" w:lineRule="auto"/>
        <w:ind w:left="160" w:firstLine="0"/>
        <w:jc w:val="left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A5F86" w:rsidRDefault="008A5F86" w:rsidP="008A5F86">
      <w:pPr>
        <w:spacing w:before="0" w:beforeAutospacing="0" w:after="0" w:afterAutospacing="0"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A5F86" w:rsidRDefault="008A5F86" w:rsidP="008A5F86">
      <w:pP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A5F86" w:rsidRDefault="008A5F86" w:rsidP="008A5F86">
      <w:pPr>
        <w:spacing w:before="0" w:beforeAutospacing="0" w:after="237" w:afterAutospacing="0" w:line="270" w:lineRule="exact"/>
        <w:ind w:left="160" w:firstLine="0"/>
        <w:jc w:val="left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</w:p>
    <w:p w:rsidR="008A5F86" w:rsidRDefault="00537BD0" w:rsidP="008A5F86">
      <w:pPr>
        <w:tabs>
          <w:tab w:val="left" w:pos="9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2.2.</w:t>
      </w:r>
      <w:r w:rsidR="008A5F8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5F86">
        <w:rPr>
          <w:rFonts w:ascii="Times New Roman" w:hAnsi="Times New Roman" w:cs="Times New Roman"/>
          <w:b/>
          <w:sz w:val="24"/>
          <w:szCs w:val="28"/>
        </w:rPr>
        <w:t xml:space="preserve">ТЕМАТИЧЕСКИЙ ПЛАН УЧЕБНОЙ ДИСЦИПЛИНЫ   </w:t>
      </w:r>
      <w:r w:rsidR="008A5F8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История медицины</w:t>
      </w:r>
    </w:p>
    <w:tbl>
      <w:tblPr>
        <w:tblStyle w:val="ad"/>
        <w:tblW w:w="0" w:type="auto"/>
        <w:tblLayout w:type="fixed"/>
        <w:tblLook w:val="04A0"/>
      </w:tblPr>
      <w:tblGrid>
        <w:gridCol w:w="3794"/>
        <w:gridCol w:w="1134"/>
        <w:gridCol w:w="709"/>
        <w:gridCol w:w="1134"/>
        <w:gridCol w:w="1275"/>
        <w:gridCol w:w="1993"/>
      </w:tblGrid>
      <w:tr w:rsidR="008A5F86" w:rsidRPr="00925661" w:rsidTr="008A5F86">
        <w:trPr>
          <w:trHeight w:val="676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8A5F86" w:rsidRPr="00925661" w:rsidRDefault="008A5F86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аудиторных часов при очной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 обучения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 работа</w:t>
            </w:r>
          </w:p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A5F86" w:rsidRPr="00925661" w:rsidTr="008A5F86">
        <w:trPr>
          <w:trHeight w:val="573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 теории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часов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A5F86" w:rsidRPr="00925661" w:rsidTr="008A5F86">
        <w:trPr>
          <w:trHeight w:val="3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AE672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AE672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8A5F86" w:rsidRPr="00925661" w:rsidTr="008A5F86">
        <w:trPr>
          <w:trHeight w:val="6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Тема1 </w:t>
            </w:r>
            <w:r w:rsidRPr="00925661">
              <w:rPr>
                <w:rFonts w:ascii="Times New Roman" w:hAnsi="Times New Roman" w:cs="Times New Roman"/>
                <w:bCs/>
                <w:sz w:val="24"/>
                <w:szCs w:val="24"/>
              </w:rPr>
              <w:t>Врачевание в первобытном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A5F86" w:rsidRPr="00925661" w:rsidRDefault="008A5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A5F86" w:rsidRPr="00925661" w:rsidTr="008A5F86">
        <w:trPr>
          <w:trHeight w:val="14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spacing w:line="298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Тема2</w:t>
            </w:r>
          </w:p>
          <w:p w:rsidR="008A5F86" w:rsidRPr="00925661" w:rsidRDefault="008A5F86" w:rsidP="005D4D2A">
            <w:pPr>
              <w:rPr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Врачевание в странах Древнего Востока. Врачевание в Древнем Египте,  Древней Индии и Древнем Китае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A5F86" w:rsidRPr="00925661" w:rsidRDefault="008A5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A5F86" w:rsidRPr="00925661" w:rsidTr="00644E70">
        <w:trPr>
          <w:trHeight w:val="1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rPr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3</w:t>
            </w:r>
          </w:p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Врачевание и медицина в странах Античного Средиземноморья. Врачевание в Древней Греции и Древнем Риме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AE672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A5F86" w:rsidRPr="00925661" w:rsidRDefault="008A5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 w:rsidP="00644E70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A5F86" w:rsidRPr="00925661" w:rsidTr="008A5F86">
        <w:trPr>
          <w:trHeight w:val="55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spacing w:line="29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</w:t>
            </w:r>
          </w:p>
          <w:p w:rsidR="008A5F86" w:rsidRPr="00925661" w:rsidRDefault="008A5F86">
            <w:pPr>
              <w:spacing w:line="29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века.</w:t>
            </w:r>
          </w:p>
          <w:p w:rsidR="008A5F86" w:rsidRPr="00925661" w:rsidRDefault="008A5F86">
            <w:pPr>
              <w:spacing w:line="29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 в Византии (5-15 в.в)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A5F86" w:rsidRPr="00925661" w:rsidTr="00644E70">
        <w:trPr>
          <w:trHeight w:val="9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spacing w:line="29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</w:t>
            </w:r>
          </w:p>
          <w:p w:rsidR="008A5F86" w:rsidRPr="00925661" w:rsidRDefault="008A5F86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века. Медицина в Древней Руси (9-14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AE672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A5F86" w:rsidRPr="00925661" w:rsidRDefault="008A5F86" w:rsidP="00644E7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A5F86" w:rsidRPr="00925661" w:rsidRDefault="008A5F86" w:rsidP="00644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 w:rsidP="00644E7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A5F86" w:rsidRPr="00925661" w:rsidTr="008A5F86">
        <w:trPr>
          <w:trHeight w:val="9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spacing w:line="298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C5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A5F86" w:rsidRPr="00925661" w:rsidRDefault="008A5F86">
            <w:pPr>
              <w:spacing w:line="293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Cs/>
                <w:sz w:val="24"/>
                <w:szCs w:val="24"/>
              </w:rPr>
              <w:t>Сред.века. Медицина нар. Востока (7-17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A5F86" w:rsidRPr="00925661" w:rsidRDefault="008A5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A5F86" w:rsidRPr="00925661" w:rsidTr="008A5F86">
        <w:trPr>
          <w:trHeight w:val="78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  <w:p w:rsidR="008A5F86" w:rsidRPr="00925661" w:rsidRDefault="008A5F86">
            <w:pPr>
              <w:spacing w:line="298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века. Медицина в Западной Европе (5-15)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AE672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 w:rsidP="00644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A5F86" w:rsidRPr="00925661" w:rsidTr="008A5F86">
        <w:trPr>
          <w:trHeight w:val="11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</w:t>
            </w:r>
          </w:p>
          <w:p w:rsidR="008A5F86" w:rsidRPr="00925661" w:rsidRDefault="008A5F8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века .Медицина в Западной Европе в эпоху Возрождения (15-17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8A5F86" w:rsidRPr="00925661" w:rsidTr="008A5F86">
        <w:trPr>
          <w:trHeight w:val="121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spacing w:line="29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 </w:t>
            </w:r>
          </w:p>
          <w:p w:rsidR="008A5F86" w:rsidRPr="00925661" w:rsidRDefault="008A5F86" w:rsidP="00644E70">
            <w:pPr>
              <w:spacing w:line="293" w:lineRule="exact"/>
              <w:ind w:left="120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 века. Медицина в Московском государстве (15-17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AE672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A5F86" w:rsidRPr="00925661" w:rsidRDefault="008A5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 w:rsidP="00644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 w:rsidP="00644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A5F86" w:rsidRPr="00925661" w:rsidTr="008A5F86">
        <w:trPr>
          <w:trHeight w:val="9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spacing w:line="298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Тема10</w:t>
            </w:r>
          </w:p>
          <w:p w:rsidR="008A5F86" w:rsidRPr="00925661" w:rsidRDefault="008A5F86">
            <w:pPr>
              <w:spacing w:line="298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Cs/>
                <w:sz w:val="24"/>
                <w:szCs w:val="24"/>
              </w:rPr>
              <w:t>Новое время. Медицина в Западной Европе (1640-1918)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AE672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 w:rsidP="00644E7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 w:rsidP="00644E7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 w:rsidP="00644E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 w:rsidP="00644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 w:rsidP="00644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A5F86" w:rsidRPr="00925661" w:rsidTr="00644E70">
        <w:trPr>
          <w:trHeight w:val="97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spacing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</w:t>
            </w:r>
          </w:p>
          <w:p w:rsidR="008A5F86" w:rsidRPr="00925661" w:rsidRDefault="008A5F86">
            <w:pPr>
              <w:spacing w:line="298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Cs/>
                <w:sz w:val="24"/>
                <w:szCs w:val="24"/>
              </w:rPr>
              <w:t>Новое время. Медицина в России в 18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5F86" w:rsidRPr="00925661" w:rsidRDefault="008A5F86" w:rsidP="00644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F86" w:rsidRPr="00925661" w:rsidTr="008A5F86">
        <w:trPr>
          <w:trHeight w:val="8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spacing w:after="60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12</w:t>
            </w:r>
          </w:p>
          <w:p w:rsidR="008A5F86" w:rsidRPr="00925661" w:rsidRDefault="008A5F86">
            <w:pPr>
              <w:spacing w:line="298" w:lineRule="exact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bCs/>
                <w:sz w:val="24"/>
                <w:szCs w:val="24"/>
              </w:rPr>
              <w:t>Новое время. Медицина в России в 19 веке.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AE672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F86" w:rsidRPr="00925661" w:rsidTr="008A5F86">
        <w:trPr>
          <w:trHeight w:val="4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13</w:t>
            </w:r>
          </w:p>
          <w:p w:rsidR="008A5F86" w:rsidRPr="00925661" w:rsidRDefault="008A5F86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Новейшее время.</w:t>
            </w:r>
          </w:p>
          <w:p w:rsidR="008A5F86" w:rsidRPr="00925661" w:rsidRDefault="008A5F86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Становление советского здравоохранения медицины в первые годы советской власти.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AE672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F86" w:rsidRPr="00925661" w:rsidTr="00644E70">
        <w:trPr>
          <w:trHeight w:val="6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Тема14</w:t>
            </w:r>
          </w:p>
          <w:p w:rsidR="008A5F86" w:rsidRPr="00925661" w:rsidRDefault="008A5F86" w:rsidP="00644E70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b/>
                <w:color w:val="000000"/>
                <w:sz w:val="24"/>
                <w:szCs w:val="24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Медицинская наука в Дагестане.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AE672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F86" w:rsidRPr="00925661" w:rsidTr="00644E70">
        <w:trPr>
          <w:trHeight w:val="6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15</w:t>
            </w: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Современные аспекты развития  истории медицины как науки.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AE672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A5F86" w:rsidRPr="00925661" w:rsidTr="008A5F86">
        <w:trPr>
          <w:trHeight w:val="2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86" w:rsidRPr="00925661" w:rsidRDefault="008A5F86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Тема 16 </w:t>
            </w:r>
          </w:p>
          <w:p w:rsidR="008A5F86" w:rsidRPr="00925661" w:rsidRDefault="008A5F86" w:rsidP="00644E70">
            <w:pPr>
              <w:widowControl w:val="0"/>
              <w:tabs>
                <w:tab w:val="left" w:pos="2510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256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Зачет</w:t>
            </w:r>
            <w:r w:rsidR="00644E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AE672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86" w:rsidRPr="00925661" w:rsidRDefault="008A5F8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A5F86" w:rsidRPr="00925661" w:rsidRDefault="008A5F86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A5F86" w:rsidRPr="00925661" w:rsidRDefault="008A5F86" w:rsidP="008A5F86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sectPr w:rsidR="008A5F86" w:rsidRPr="00925661">
          <w:type w:val="continuous"/>
          <w:pgSz w:w="11905" w:h="16837"/>
          <w:pgMar w:top="284" w:right="1106" w:bottom="873" w:left="913" w:header="0" w:footer="6" w:gutter="0"/>
          <w:cols w:space="720"/>
        </w:sectPr>
      </w:pPr>
    </w:p>
    <w:p w:rsidR="008A5F86" w:rsidRPr="00644E70" w:rsidRDefault="00644E70" w:rsidP="008A5F86">
      <w:pPr>
        <w:spacing w:before="0" w:beforeAutospacing="0" w:after="0" w:afterAutospacing="0" w:line="240" w:lineRule="auto"/>
        <w:ind w:firstLine="0"/>
        <w:jc w:val="left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644E7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2.</w:t>
      </w:r>
      <w:r w:rsidR="00537BD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</w:t>
      </w:r>
      <w:r w:rsidR="008A5F86" w:rsidRPr="00644E7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Содержание учебной дисциплины   «История медицины»</w:t>
      </w:r>
    </w:p>
    <w:p w:rsidR="008A5F86" w:rsidRPr="00925661" w:rsidRDefault="008A5F86" w:rsidP="008A5F86">
      <w:pPr>
        <w:spacing w:before="0" w:beforeAutospacing="0" w:after="0" w:afterAutospacing="0" w:line="240" w:lineRule="auto"/>
        <w:ind w:firstLine="0"/>
        <w:jc w:val="lef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9"/>
        <w:gridCol w:w="9733"/>
        <w:gridCol w:w="7"/>
        <w:gridCol w:w="2054"/>
        <w:gridCol w:w="1442"/>
      </w:tblGrid>
      <w:tr w:rsidR="00644E70" w:rsidRPr="006F0160" w:rsidTr="00644E70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практические занятия, самостоятельная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обучающихся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644E70" w:rsidRPr="006F0160" w:rsidTr="00644E70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44E70" w:rsidRPr="006F0160" w:rsidTr="00644E70">
        <w:trPr>
          <w:trHeight w:val="20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Врачевание в Первобытном обществе.</w:t>
            </w:r>
          </w:p>
          <w:p w:rsidR="00644E70" w:rsidRPr="00F966D9" w:rsidRDefault="00644E70" w:rsidP="00644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44E70" w:rsidRPr="00F966D9" w:rsidRDefault="00644E70" w:rsidP="00644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Периоды развития первобытного врачевания. Болезни первобытного человека, основные находки археологов. Численность первобытного человека и продолжительность его жизни. Древнейшие люди (архантропы и австралопитеки). Древние люди (неандертальцы). Захоронения в пещерах Ла-Шапель и Шанидар (Франция) – заболевания людей этого периода времени. Врачевание в период  неолитической революции. Врачевание в период разложения первобытно-общинного строя.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E70" w:rsidRPr="006F0160" w:rsidTr="00644E7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4E70" w:rsidRPr="006F0160" w:rsidTr="00644E70">
        <w:trPr>
          <w:trHeight w:val="3283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 Врачевание в странах Древнего Востока. Врачевание в Древнем Египте, Древней  Индии и Древнем Китае.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Боги Древнего Египта, имеющие отношение к врачеванию. Хирургический папирус Э. Смита. Медицинский папирус Г. Эберса. Инфекционные и паразитарные заболевания Древнего Египта. Заболевания зубов в  Древнем Египте,  традиции и обычаи гигиены Древних Египтян.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тапы истории врачевания в Древней Индии. Врачевание ведийского периода Древней Индии. Искусство врачевания в Древней Индии (Чарака-самхита, Сушрута-самхита). Родовспоможение, хирургия и ринопластика в Древней Индии. Йога, проповедь врача и врачебная этика Древней Индии. Этапы истории врачевания в Древнем Китае. ШИ-цзи-китайская энциклопедия. Основные теоретические положения  древней китайской медицины. Искусство диагностики в Древнем Китае. Иглоукалывание. Народная китайская медицина. Хирургия Древнего Китая.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E70" w:rsidRPr="006F0160" w:rsidTr="00644E70">
        <w:trPr>
          <w:trHeight w:val="699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4E70" w:rsidRPr="006F0160" w:rsidTr="00644E70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Врачевание и медицина в странах Античного Средиземноморья. Врачевание  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Древней Греции и Древнем Риме.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Предполисный  и полисный периоды врачевания  Древней Греции. Классический период. Кротонская врачебная школа. Классический период. Книдская и Косская врачебные школы. «Гиппократов сборник». Врачебная этика. Клята Гиппократа.Периоды истории Древнего Рима. Царский период. Термы, акведуки  Древнем Риме. Врачевание в Древнем Риме. Цельс А.К. и Диоскорид. Труды Галена, развитие хирургии в Древнем Риме.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E70" w:rsidRPr="006F0160" w:rsidTr="00644E70">
        <w:trPr>
          <w:trHeight w:val="854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4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Средние века. Медицина в Византии (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Византии.   Первые христианские врачи.  Монастырские больницы. Обучение медицине в Византии.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E70" w:rsidRPr="006F0160" w:rsidTr="00644E70">
        <w:trPr>
          <w:trHeight w:val="682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4E70" w:rsidRPr="006F0160" w:rsidTr="00644E70">
        <w:trPr>
          <w:trHeight w:val="148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Средние века. Медицина в Древней Руси (IX—XIV вв.).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Расскажите о лечцах Древней Руси. Лекарства  в Древней Руси. Больницы при Киево-Печерской Лавре, Кирилло-белозерском монастыре и светские лечцы. «Изборник Святослава». Гигиенический обиход в Новгороде и русская баня. «Мор» и Монголо-татарское иго на Руси.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E70" w:rsidRPr="006F0160" w:rsidTr="00644E70">
        <w:trPr>
          <w:trHeight w:val="971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6 Средние века. Медицина народов  Востока (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:Три периода истории Халифата. Развитие арабской медицины 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IX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 Развитие офтальмологии. Больницы, основанные мусульманами. Характеристика деятельности Авиценны.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E70" w:rsidRPr="006F0160" w:rsidTr="00644E70">
        <w:trPr>
          <w:trHeight w:val="911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4E70" w:rsidRPr="006F0160" w:rsidTr="00644E70">
        <w:trPr>
          <w:trHeight w:val="169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7 Средние века. Медицина в Западной Европе (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эпохи средневековья в Западной Европе.  Трудности развития медицины в  период  раннего средневековья в Западной Европе (Церковь). Первая медицинская  школа  в Западной Европе (Солерно-Италия).  Гигиеническое состояние городов  Западной Европы в средние века. Причина распространения инфекционных болезней в  Западной Европе в Средние века.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E70" w:rsidRPr="006F0160" w:rsidTr="00644E70">
        <w:trPr>
          <w:trHeight w:val="1641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8 Средние века. Медицина в Западной Европе в эпоху Возрождения (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XVII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вв.)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Становление  анатомии, как науки. Деятельность А. Визалия. Физиология, ятрофизика, ятромеханика, ятрохимия. Аптекарское дело в эпоху Возрождения. Деятельность Амбруаза Паре.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E70" w:rsidRPr="006F0160" w:rsidTr="00644E70">
        <w:trPr>
          <w:trHeight w:val="1039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4E70" w:rsidRPr="006F0160" w:rsidTr="00644E70">
        <w:trPr>
          <w:trHeight w:val="128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 9 Средние века. Медицина в Московском государстве (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XV—XVII вв.)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пидемии на Руси с XIV—XV вв. Меры царского правительства, принятые против эпидемий. Аптекарский приказ. Русские аптекари, Лекарская школа на Руси.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E70" w:rsidRPr="006F0160" w:rsidTr="00644E70">
        <w:trPr>
          <w:trHeight w:val="1297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10 Новое время. Медицина  Западной Европы (1640—1918). 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Нового времени. Анатомические исследования. Учение о клеточном строении, Эмбриология. Микробиология, вакцинация. Антисептика.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E70" w:rsidRPr="006F0160" w:rsidTr="00644E70">
        <w:trPr>
          <w:trHeight w:val="1289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11 Новое время. 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Медицина  России в XVIII в</w:t>
            </w:r>
            <w:r w:rsidRPr="00F966D9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Преобразования Петра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 Постников П.В.,  Н.Л. Бидло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реформы медицинского образования, П. 3. Кондоиди. Академия  наук и М.В. Ломоносов, С.Г. Зыбелин.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44E70" w:rsidRPr="006F0160" w:rsidTr="00644E70">
        <w:trPr>
          <w:trHeight w:val="881"/>
        </w:trPr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4E70" w:rsidRPr="006F0160" w:rsidTr="00644E70">
        <w:trPr>
          <w:trHeight w:val="128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12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Новое время. Развитие медицины  России в  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вв.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Высших медицинских учебных заведений в России в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М. Я. Мудров, С.П. Боткин. В.П. Образцов и Земская медицина в России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Женское медицинское образование в России. Рентгенология и хирургия.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44E70" w:rsidRPr="006F0160" w:rsidTr="00644E70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13 </w:t>
            </w:r>
            <w:r w:rsidRPr="00F966D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Новейшее время. 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Становление  советского здравоохранения и медицины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Действия Советского правительства после октябрьской революции 1917 г. Принципы советского здравоохране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Н.А. Семашко. Профилактика и борьба с эпидемиями. Новые формы медико-санитарной работы и способы предупреждения эпидемий. Физиологическое направление, клиническая медицина, служба крови.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44E70" w:rsidRPr="006F0160" w:rsidTr="00644E70">
        <w:trPr>
          <w:trHeight w:val="586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Тема14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Медицинская 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наука в Дагестане.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 учебного материала: Краткий обзор истории развития медицины Дагестана. </w:t>
            </w: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Первые учебные заведения в области медицины среднего и высшего звена в республике. Выдающиеся дагестанские врачи. Современная история медицины Дагестана.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7C5685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644E70" w:rsidRPr="009257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44E70" w:rsidRPr="006F0160" w:rsidTr="00644E70">
        <w:trPr>
          <w:trHeight w:val="172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Тема 15 Современные аспекты развития истории медицины как науки.</w:t>
            </w:r>
          </w:p>
        </w:tc>
        <w:tc>
          <w:tcPr>
            <w:tcW w:w="9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материала: 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истории медицины как науки на современном этапе.</w:t>
            </w:r>
          </w:p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Ценность новых открытий и направлений в медицине (трансплантология, пластическая хирургия, разрешение эвтаназии  и т.д.)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799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925799" w:rsidRDefault="007C5685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  <w:p w:rsidR="00644E70" w:rsidRPr="0092579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44E70" w:rsidRPr="006F0160" w:rsidTr="00644E70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F966D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44E70" w:rsidRPr="006F0160" w:rsidTr="00644E70">
        <w:trPr>
          <w:trHeight w:val="2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70" w:rsidRDefault="007642E3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E70" w:rsidRPr="00F966D9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outlineLv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44E70" w:rsidRPr="006F0160" w:rsidTr="00644E70">
        <w:trPr>
          <w:trHeight w:val="20"/>
        </w:trPr>
        <w:tc>
          <w:tcPr>
            <w:tcW w:w="154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4E70" w:rsidRPr="006F0160" w:rsidRDefault="00644E70" w:rsidP="00644E70">
            <w:pPr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160">
              <w:rPr>
                <w:rFonts w:ascii="Times New Roman" w:hAnsi="Times New Roman" w:cs="Times New Roman"/>
                <w:sz w:val="28"/>
                <w:szCs w:val="28"/>
              </w:rPr>
              <w:t>Для характеристики уровня освоения учебного материала используются следующие обозначения:</w:t>
            </w:r>
          </w:p>
          <w:p w:rsidR="00644E70" w:rsidRPr="006F0160" w:rsidRDefault="00644E70" w:rsidP="00644E70">
            <w:pPr>
              <w:numPr>
                <w:ilvl w:val="0"/>
                <w:numId w:val="15"/>
              </w:numPr>
              <w:tabs>
                <w:tab w:val="left" w:pos="139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160">
              <w:rPr>
                <w:rFonts w:ascii="Times New Roman" w:hAnsi="Times New Roman" w:cs="Times New Roman"/>
                <w:sz w:val="28"/>
                <w:szCs w:val="28"/>
              </w:rPr>
              <w:t>- ознакомительный (узнавание ранее изученных объектов, свойств);</w:t>
            </w:r>
          </w:p>
          <w:p w:rsidR="00644E70" w:rsidRPr="006F0160" w:rsidRDefault="00644E70" w:rsidP="00644E70">
            <w:pPr>
              <w:numPr>
                <w:ilvl w:val="0"/>
                <w:numId w:val="15"/>
              </w:numPr>
              <w:tabs>
                <w:tab w:val="left" w:pos="154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0160">
              <w:rPr>
                <w:rFonts w:ascii="Times New Roman" w:hAnsi="Times New Roman" w:cs="Times New Roman"/>
                <w:sz w:val="28"/>
                <w:szCs w:val="28"/>
              </w:rPr>
              <w:t>- репродуктивный (выполнение деятельности по образцу, инструкции или под руководством)</w:t>
            </w:r>
          </w:p>
          <w:p w:rsidR="00644E70" w:rsidRPr="006F0160" w:rsidRDefault="00644E70" w:rsidP="00644E70">
            <w:pPr>
              <w:numPr>
                <w:ilvl w:val="0"/>
                <w:numId w:val="15"/>
              </w:numPr>
              <w:tabs>
                <w:tab w:val="left" w:pos="154"/>
              </w:tabs>
              <w:spacing w:before="0" w:beforeAutospacing="0" w:after="0" w:afterAutospacing="0" w:line="240" w:lineRule="auto"/>
              <w:ind w:firstLine="0"/>
              <w:jc w:val="lef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0160">
              <w:rPr>
                <w:rFonts w:ascii="Times New Roman" w:hAnsi="Times New Roman" w:cs="Times New Roman"/>
                <w:sz w:val="28"/>
                <w:szCs w:val="28"/>
              </w:rPr>
              <w:t>- продуктивный (планирование и самостоятельное выполнение деятельности, решение проблемных задач)</w:t>
            </w:r>
          </w:p>
        </w:tc>
      </w:tr>
    </w:tbl>
    <w:p w:rsidR="00722955" w:rsidRPr="00722955" w:rsidRDefault="00722955" w:rsidP="00722955">
      <w:pPr>
        <w:spacing w:before="0" w:beforeAutospacing="0" w:after="0" w:afterAutospacing="0" w:line="240" w:lineRule="auto"/>
        <w:ind w:firstLine="0"/>
        <w:jc w:val="left"/>
        <w:rPr>
          <w:rFonts w:ascii="Arial Unicode MS" w:eastAsia="Arial Unicode MS" w:hAnsi="Arial Unicode MS" w:cs="Times New Roman"/>
          <w:sz w:val="2"/>
          <w:szCs w:val="2"/>
          <w:lang w:eastAsia="ru-RU"/>
        </w:rPr>
        <w:sectPr w:rsidR="00722955" w:rsidRPr="00722955">
          <w:footerReference w:type="default" r:id="rId8"/>
          <w:type w:val="continuous"/>
          <w:pgSz w:w="16837" w:h="11905" w:orient="landscape"/>
          <w:pgMar w:top="848" w:right="888" w:bottom="1136" w:left="874" w:header="0" w:footer="3" w:gutter="0"/>
          <w:cols w:space="720"/>
          <w:noEndnote/>
          <w:docGrid w:linePitch="360"/>
        </w:sectPr>
      </w:pPr>
    </w:p>
    <w:p w:rsidR="00722955" w:rsidRPr="00722955" w:rsidRDefault="00722955" w:rsidP="00722955">
      <w:pPr>
        <w:keepNext/>
        <w:keepLines/>
        <w:spacing w:before="0" w:beforeAutospacing="0" w:after="164" w:afterAutospacing="0" w:line="270" w:lineRule="exact"/>
        <w:ind w:left="940" w:firstLine="0"/>
        <w:jc w:val="left"/>
        <w:outlineLvl w:val="2"/>
        <w:rPr>
          <w:rFonts w:ascii="Times New Roman" w:eastAsia="Arial Unicode MS" w:hAnsi="Times New Roman" w:cs="Times New Roman"/>
          <w:b/>
          <w:bCs/>
          <w:sz w:val="24"/>
          <w:szCs w:val="27"/>
          <w:lang w:eastAsia="ru-RU"/>
        </w:rPr>
      </w:pPr>
      <w:bookmarkStart w:id="6" w:name="bookmark15"/>
      <w:r w:rsidRPr="00722955">
        <w:rPr>
          <w:rFonts w:ascii="Times New Roman" w:eastAsia="Arial Unicode MS" w:hAnsi="Times New Roman" w:cs="Times New Roman"/>
          <w:b/>
          <w:bCs/>
          <w:sz w:val="24"/>
          <w:szCs w:val="27"/>
          <w:lang w:eastAsia="ru-RU"/>
        </w:rPr>
        <w:lastRenderedPageBreak/>
        <w:t>3. УСЛОВИЯ РЕАЛИЗАЦИИ ПРОГРАММЫ ДИСЦИПЛИНЫ</w:t>
      </w:r>
      <w:bookmarkEnd w:id="6"/>
    </w:p>
    <w:p w:rsidR="00722955" w:rsidRPr="00722955" w:rsidRDefault="00722955" w:rsidP="00722955">
      <w:pPr>
        <w:keepNext/>
        <w:keepLines/>
        <w:numPr>
          <w:ilvl w:val="0"/>
          <w:numId w:val="9"/>
        </w:numPr>
        <w:tabs>
          <w:tab w:val="left" w:pos="486"/>
        </w:tabs>
        <w:spacing w:before="0" w:beforeAutospacing="0" w:after="134" w:afterAutospacing="0" w:line="250" w:lineRule="exact"/>
        <w:ind w:left="2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7" w:name="bookmark16"/>
      <w:r w:rsidRPr="00722955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Требования к минимальному материально-техническому обеспечению</w:t>
      </w:r>
      <w:bookmarkEnd w:id="7"/>
    </w:p>
    <w:p w:rsidR="00722955" w:rsidRPr="00722955" w:rsidRDefault="00722955" w:rsidP="00722955">
      <w:pPr>
        <w:spacing w:before="0" w:beforeAutospacing="0" w:after="278" w:afterAutospacing="0" w:line="298" w:lineRule="exact"/>
        <w:ind w:left="20" w:right="320"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722955">
        <w:rPr>
          <w:rFonts w:ascii="Times New Roman" w:eastAsia="Arial Unicode MS" w:hAnsi="Times New Roman" w:cs="Times New Roman"/>
          <w:sz w:val="25"/>
          <w:szCs w:val="25"/>
          <w:lang w:eastAsia="ru-RU"/>
        </w:rPr>
        <w:t>Реализация программы дисциплины требует наличия учебного кабинета гуманитарных и социально-экономических дисциплин;</w:t>
      </w:r>
    </w:p>
    <w:p w:rsidR="00722955" w:rsidRPr="00722955" w:rsidRDefault="00722955" w:rsidP="00722955">
      <w:pPr>
        <w:keepNext/>
        <w:keepLines/>
        <w:spacing w:before="0" w:beforeAutospacing="0" w:after="134" w:afterAutospacing="0" w:line="250" w:lineRule="exact"/>
        <w:ind w:left="300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8" w:name="bookmark17"/>
      <w:r w:rsidRPr="00722955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Оборудование учебного кабинета</w:t>
      </w:r>
      <w:bookmarkEnd w:id="8"/>
    </w:p>
    <w:p w:rsidR="00722955" w:rsidRPr="00722955" w:rsidRDefault="00722955" w:rsidP="00722955">
      <w:pPr>
        <w:spacing w:before="0" w:beforeAutospacing="0" w:after="0" w:afterAutospacing="0" w:line="298" w:lineRule="exact"/>
        <w:ind w:left="20" w:right="320"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722955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Учебно-программная документация:</w:t>
      </w:r>
      <w:r w:rsidRPr="00722955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рабочая учебная программа, календарно-тематический план, методические разработки.</w:t>
      </w:r>
    </w:p>
    <w:p w:rsidR="00722955" w:rsidRPr="00722955" w:rsidRDefault="00722955" w:rsidP="00722955">
      <w:pPr>
        <w:spacing w:before="0" w:beforeAutospacing="0" w:after="0" w:afterAutospacing="0" w:line="298" w:lineRule="exact"/>
        <w:ind w:left="20" w:right="320"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722955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Методические материалы:</w:t>
      </w:r>
      <w:r w:rsidRPr="00722955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методические пособия, рекомендации по внеаудиторной работе, видеоматериалы, мультимедийные презентации, картотека: «Великие врачи мира»; «Выдающиеся сестры милосердия», серия «Жизнь замечательных людей».</w:t>
      </w:r>
    </w:p>
    <w:p w:rsidR="00722955" w:rsidRPr="00722955" w:rsidRDefault="00722955" w:rsidP="00722955">
      <w:pPr>
        <w:spacing w:before="0" w:beforeAutospacing="0" w:after="0" w:afterAutospacing="0" w:line="298" w:lineRule="exact"/>
        <w:ind w:left="20" w:right="720"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722955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 xml:space="preserve">Оборудование учебного кабинета: </w:t>
      </w:r>
      <w:r w:rsidRPr="00722955">
        <w:rPr>
          <w:rFonts w:ascii="Times New Roman" w:eastAsia="Arial Unicode MS" w:hAnsi="Times New Roman" w:cs="Times New Roman"/>
          <w:sz w:val="25"/>
          <w:szCs w:val="25"/>
          <w:lang w:eastAsia="ru-RU"/>
        </w:rPr>
        <w:t>парты , стулья , доска  интерактивная, маркеры, стол для преподавателя, круглый стол, шкафы книжные, экран.</w:t>
      </w:r>
    </w:p>
    <w:p w:rsidR="00722955" w:rsidRPr="00722955" w:rsidRDefault="00722955" w:rsidP="00722955">
      <w:pPr>
        <w:spacing w:before="0" w:beforeAutospacing="0" w:after="90" w:afterAutospacing="0" w:line="298" w:lineRule="exact"/>
        <w:ind w:left="20" w:right="720"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722955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 xml:space="preserve">Технические средства обучения: </w:t>
      </w:r>
      <w:r w:rsidRPr="00722955">
        <w:rPr>
          <w:rFonts w:ascii="Times New Roman" w:eastAsia="Arial Unicode MS" w:hAnsi="Times New Roman" w:cs="Times New Roman"/>
          <w:sz w:val="25"/>
          <w:szCs w:val="25"/>
          <w:lang w:eastAsia="ru-RU"/>
        </w:rPr>
        <w:t>телевизор, видеомагнитофон, мультимедийная система, диапроектор, компьютер.</w:t>
      </w:r>
    </w:p>
    <w:p w:rsidR="00722955" w:rsidRPr="00722955" w:rsidRDefault="00722955" w:rsidP="00722955">
      <w:pPr>
        <w:keepNext/>
        <w:keepLines/>
        <w:numPr>
          <w:ilvl w:val="0"/>
          <w:numId w:val="9"/>
        </w:numPr>
        <w:tabs>
          <w:tab w:val="left" w:pos="481"/>
        </w:tabs>
        <w:spacing w:before="0" w:beforeAutospacing="0" w:after="0" w:afterAutospacing="0" w:line="276" w:lineRule="auto"/>
        <w:ind w:left="20" w:right="32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  <w:bookmarkStart w:id="9" w:name="bookmark18"/>
      <w:r w:rsidRPr="00722955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>Информационное обеспечение обучения</w:t>
      </w:r>
    </w:p>
    <w:p w:rsidR="00722955" w:rsidRPr="00722955" w:rsidRDefault="00722955" w:rsidP="00722955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</w:pPr>
    </w:p>
    <w:bookmarkEnd w:id="9"/>
    <w:p w:rsidR="00644E70" w:rsidRPr="002B5424" w:rsidRDefault="00644E70" w:rsidP="00644E70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lang w:eastAsia="ru-RU"/>
        </w:rPr>
        <w:t xml:space="preserve">3.3   </w:t>
      </w:r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Основная литература:</w:t>
      </w:r>
    </w:p>
    <w:p w:rsidR="00644E70" w:rsidRPr="002B5424" w:rsidRDefault="00644E70" w:rsidP="00644E70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>1.Мультановский М.П. «История медицины» Лекции. Кафедра истории медицины  МГМСУ им.А.М. Евдокимова . 2014.Учебное пособие.</w:t>
      </w:r>
    </w:p>
    <w:p w:rsidR="00644E70" w:rsidRPr="002B5424" w:rsidRDefault="00644E70" w:rsidP="00644E70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>2.Л.В. Воробьева .Медицинское право. «Феникс». Ростов-на Дону, 2014 г.173с</w:t>
      </w:r>
    </w:p>
    <w:p w:rsidR="00644E70" w:rsidRPr="002B5424" w:rsidRDefault="00644E70" w:rsidP="00644E70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>3..Ю.П.Лисицын .История медицины.Учебник.М.2012 г.</w:t>
      </w:r>
    </w:p>
    <w:p w:rsidR="00644E70" w:rsidRPr="002B5424" w:rsidRDefault="00644E70" w:rsidP="00644E70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 xml:space="preserve">4.Железнякова Л.И. История медицины. Учебно-методическое пособие к семинарским занятиям  для студентов лечебного, педиатрического и мед-проф. факультетов. </w:t>
      </w:r>
    </w:p>
    <w:p w:rsidR="00644E70" w:rsidRPr="002B5424" w:rsidRDefault="00644E70" w:rsidP="00644E70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</w:pPr>
      <w:r w:rsidRPr="002B5424">
        <w:rPr>
          <w:rFonts w:ascii="Times New Roman" w:eastAsia="Arial Unicode MS" w:hAnsi="Times New Roman" w:cs="Times New Roman"/>
          <w:bCs/>
          <w:sz w:val="25"/>
          <w:szCs w:val="25"/>
          <w:shd w:val="clear" w:color="auto" w:fill="FFFFFF"/>
          <w:lang w:eastAsia="ru-RU"/>
        </w:rPr>
        <w:t>Барнаул. 2010 г.</w:t>
      </w:r>
    </w:p>
    <w:p w:rsidR="00644E70" w:rsidRPr="002B5424" w:rsidRDefault="00644E70" w:rsidP="00644E70">
      <w:pPr>
        <w:keepNext/>
        <w:keepLines/>
        <w:tabs>
          <w:tab w:val="left" w:pos="481"/>
        </w:tabs>
        <w:spacing w:before="0" w:beforeAutospacing="0" w:after="0" w:afterAutospacing="0" w:line="276" w:lineRule="auto"/>
        <w:ind w:right="320" w:firstLine="0"/>
        <w:jc w:val="left"/>
        <w:outlineLvl w:val="4"/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</w:pPr>
      <w:bookmarkStart w:id="10" w:name="bookmark19"/>
      <w:r w:rsidRPr="002B5424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Дополнительная литература:</w:t>
      </w:r>
      <w:bookmarkEnd w:id="10"/>
    </w:p>
    <w:p w:rsidR="00644E70" w:rsidRPr="002B5424" w:rsidRDefault="00644E70" w:rsidP="00644E7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4. </w:t>
      </w: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 </w:t>
      </w:r>
      <w:r w:rsidRPr="002B5424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Программа развития сестринского дела в Российской Федерации на 2010-2020 г.г.</w:t>
      </w:r>
    </w:p>
    <w:p w:rsidR="00644E70" w:rsidRPr="002B5424" w:rsidRDefault="00644E70" w:rsidP="00644E7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</w:p>
    <w:p w:rsidR="00537BD0" w:rsidRPr="00F92BA4" w:rsidRDefault="00537BD0" w:rsidP="00537BD0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BA4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644E70" w:rsidRPr="002B5424" w:rsidRDefault="00644E70" w:rsidP="00644E7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</w:p>
    <w:p w:rsidR="00644E70" w:rsidRPr="002B5424" w:rsidRDefault="00644E70" w:rsidP="00644E7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</w:p>
    <w:p w:rsidR="00644E70" w:rsidRPr="002B5424" w:rsidRDefault="00644E70" w:rsidP="00644E7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</w:pPr>
      <w:r w:rsidRPr="00ED6502">
        <w:rPr>
          <w:rFonts w:ascii="Times New Roman" w:eastAsia="Arial Unicode MS" w:hAnsi="Times New Roman" w:cs="Times New Roman"/>
          <w:sz w:val="25"/>
          <w:szCs w:val="25"/>
          <w:lang w:eastAsia="ru-RU"/>
        </w:rPr>
        <w:t>http://www.pandia.ru/text/77/416/92898.php</w:t>
      </w:r>
    </w:p>
    <w:p w:rsidR="00644E70" w:rsidRPr="008A4A95" w:rsidRDefault="00644E70" w:rsidP="00644E7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A4A95">
        <w:rPr>
          <w:rFonts w:ascii="Times New Roman" w:eastAsia="Arial Unicode MS" w:hAnsi="Times New Roman" w:cs="Times New Roman"/>
          <w:sz w:val="28"/>
          <w:szCs w:val="28"/>
          <w:lang w:eastAsia="ru-RU"/>
        </w:rPr>
        <w:t>http://window.edu.ru/resource/664/53664</w:t>
      </w:r>
    </w:p>
    <w:p w:rsidR="00644E70" w:rsidRPr="002B5424" w:rsidRDefault="00644E70" w:rsidP="00644E7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644E70" w:rsidRPr="002B5424" w:rsidRDefault="00644E70" w:rsidP="00644E7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644E70" w:rsidRPr="002B5424" w:rsidRDefault="00644E70" w:rsidP="00644E7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644E70" w:rsidRPr="002B5424" w:rsidRDefault="00644E70" w:rsidP="00644E7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644E70" w:rsidRDefault="00644E70" w:rsidP="00644E7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537BD0" w:rsidRDefault="00537BD0" w:rsidP="00644E7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537BD0" w:rsidRDefault="00537BD0" w:rsidP="00644E7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537BD0" w:rsidRPr="002B5424" w:rsidRDefault="00537BD0" w:rsidP="00644E7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644E70" w:rsidRPr="002B5424" w:rsidRDefault="00644E70" w:rsidP="00644E7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644E70" w:rsidRPr="002B5424" w:rsidRDefault="00644E70" w:rsidP="00644E70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</w:p>
    <w:p w:rsidR="008C7479" w:rsidRPr="00722955" w:rsidRDefault="008A5F86" w:rsidP="008C7479">
      <w:pPr>
        <w:tabs>
          <w:tab w:val="left" w:pos="385"/>
        </w:tabs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  <w:lastRenderedPageBreak/>
        <w:t>4</w:t>
      </w:r>
      <w:r w:rsidR="008C7479" w:rsidRPr="00722955">
        <w:rPr>
          <w:rFonts w:ascii="Times New Roman" w:eastAsia="Arial Unicode MS" w:hAnsi="Times New Roman" w:cs="Times New Roman"/>
          <w:b/>
          <w:sz w:val="24"/>
          <w:szCs w:val="25"/>
          <w:lang w:eastAsia="ru-RU"/>
        </w:rPr>
        <w:t>. КОНТРОЛЬ И ОЦЕНКА РЕЗУЛЬТАТОВ ОСВОЕНИЯ ДИСЦИПЛИНЫ</w:t>
      </w:r>
    </w:p>
    <w:p w:rsidR="008C7479" w:rsidRPr="00722955" w:rsidRDefault="008C7479" w:rsidP="008C7479">
      <w:pPr>
        <w:spacing w:before="0" w:beforeAutospacing="0" w:after="0" w:afterAutospacing="0" w:line="298" w:lineRule="exact"/>
        <w:ind w:firstLine="0"/>
        <w:jc w:val="left"/>
        <w:rPr>
          <w:rFonts w:ascii="Times New Roman" w:eastAsia="Arial Unicode MS" w:hAnsi="Times New Roman" w:cs="Times New Roman"/>
          <w:sz w:val="25"/>
          <w:szCs w:val="25"/>
          <w:lang w:eastAsia="ru-RU"/>
        </w:rPr>
        <w:sectPr w:rsidR="008C7479" w:rsidRPr="00722955">
          <w:footerReference w:type="default" r:id="rId9"/>
          <w:type w:val="continuous"/>
          <w:pgSz w:w="11905" w:h="16837"/>
          <w:pgMar w:top="912" w:right="669" w:bottom="2218" w:left="1070" w:header="0" w:footer="3" w:gutter="0"/>
          <w:cols w:space="720"/>
          <w:noEndnote/>
          <w:docGrid w:linePitch="360"/>
        </w:sectPr>
      </w:pPr>
      <w:r w:rsidRPr="00722955">
        <w:rPr>
          <w:rFonts w:ascii="Times New Roman" w:eastAsia="Arial Unicode MS" w:hAnsi="Times New Roman" w:cs="Times New Roman"/>
          <w:b/>
          <w:bCs/>
          <w:sz w:val="25"/>
          <w:szCs w:val="25"/>
          <w:shd w:val="clear" w:color="auto" w:fill="FFFFFF"/>
          <w:lang w:eastAsia="ru-RU"/>
        </w:rPr>
        <w:t>Контроль и оценка</w:t>
      </w:r>
      <w:r w:rsidRPr="00722955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 результатов освоения учебной дисциплины осуществляется преподавателем в процессе проведения, тестирования, выполнен</w:t>
      </w:r>
      <w:r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ия обучающимися самостоятельной  </w:t>
      </w:r>
      <w:r w:rsidRPr="00722955">
        <w:rPr>
          <w:rFonts w:ascii="Times New Roman" w:eastAsia="Arial Unicode MS" w:hAnsi="Times New Roman" w:cs="Times New Roman"/>
          <w:sz w:val="25"/>
          <w:szCs w:val="25"/>
          <w:lang w:eastAsia="ru-RU"/>
        </w:rPr>
        <w:t xml:space="preserve">работы. </w:t>
      </w:r>
    </w:p>
    <w:tbl>
      <w:tblPr>
        <w:tblStyle w:val="ad"/>
        <w:tblpPr w:leftFromText="180" w:rightFromText="180" w:vertAnchor="page" w:horzAnchor="margin" w:tblpXSpec="center" w:tblpY="2723"/>
        <w:tblW w:w="0" w:type="auto"/>
        <w:tblLook w:val="01E0"/>
      </w:tblPr>
      <w:tblGrid>
        <w:gridCol w:w="5778"/>
        <w:gridCol w:w="5387"/>
      </w:tblGrid>
      <w:tr w:rsidR="00301EA1" w:rsidRPr="00722955" w:rsidTr="00FB0A02">
        <w:tc>
          <w:tcPr>
            <w:tcW w:w="5778" w:type="dxa"/>
          </w:tcPr>
          <w:p w:rsidR="00301EA1" w:rsidRPr="008928E4" w:rsidRDefault="00301EA1" w:rsidP="00301EA1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8E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387" w:type="dxa"/>
          </w:tcPr>
          <w:p w:rsidR="00301EA1" w:rsidRPr="008928E4" w:rsidRDefault="00301EA1" w:rsidP="00301EA1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28E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Основные показатели оценки результата</w:t>
            </w:r>
          </w:p>
        </w:tc>
      </w:tr>
      <w:tr w:rsidR="00301EA1" w:rsidRPr="00722955" w:rsidTr="00FB0A02">
        <w:tc>
          <w:tcPr>
            <w:tcW w:w="5778" w:type="dxa"/>
          </w:tcPr>
          <w:p w:rsidR="008C7479" w:rsidRPr="00722955" w:rsidRDefault="00301EA1" w:rsidP="00644E70">
            <w:pPr>
              <w:tabs>
                <w:tab w:val="left" w:pos="3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5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5387" w:type="dxa"/>
          </w:tcPr>
          <w:p w:rsidR="00301EA1" w:rsidRPr="00722955" w:rsidRDefault="00301EA1" w:rsidP="00301EA1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A1" w:rsidRPr="00722955" w:rsidTr="00FB0A02">
        <w:tc>
          <w:tcPr>
            <w:tcW w:w="5778" w:type="dxa"/>
          </w:tcPr>
          <w:p w:rsidR="00301EA1" w:rsidRPr="00D135C8" w:rsidRDefault="00D135C8" w:rsidP="00D135C8">
            <w:pPr>
              <w:shd w:val="clear" w:color="auto" w:fill="FFFFFF"/>
              <w:spacing w:before="100" w:beforeAutospacing="1" w:after="100" w:afterAutospacing="1"/>
              <w:ind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5C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исторический материал и ориентироваться в историческом процессе поступательного развития врачевания и медицины от истоков до современности; </w:t>
            </w:r>
          </w:p>
        </w:tc>
        <w:tc>
          <w:tcPr>
            <w:tcW w:w="5387" w:type="dxa"/>
          </w:tcPr>
          <w:p w:rsidR="00301EA1" w:rsidRPr="00234AF4" w:rsidRDefault="00B309BC" w:rsidP="00B309BC">
            <w:pPr>
              <w:tabs>
                <w:tab w:val="left" w:pos="3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5C8">
              <w:rPr>
                <w:rFonts w:ascii="Times New Roman" w:hAnsi="Times New Roman" w:cs="Times New Roman"/>
                <w:sz w:val="24"/>
                <w:szCs w:val="24"/>
              </w:rPr>
              <w:t>анализ историческ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135C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35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D135C8">
              <w:rPr>
                <w:rFonts w:ascii="Times New Roman" w:hAnsi="Times New Roman" w:cs="Times New Roman"/>
                <w:sz w:val="24"/>
                <w:szCs w:val="24"/>
              </w:rPr>
              <w:t>ориентироваться в историческом процессе поступательного развития врачевания и медицины от истоков до современности;</w:t>
            </w:r>
          </w:p>
        </w:tc>
      </w:tr>
      <w:tr w:rsidR="00301EA1" w:rsidRPr="00722955" w:rsidTr="00FB0A02">
        <w:tc>
          <w:tcPr>
            <w:tcW w:w="5778" w:type="dxa"/>
          </w:tcPr>
          <w:p w:rsidR="00301EA1" w:rsidRPr="00722955" w:rsidRDefault="00D135C8" w:rsidP="00301EA1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955">
              <w:rPr>
                <w:rFonts w:ascii="Times New Roman" w:hAnsi="Times New Roman" w:cs="Times New Roman"/>
                <w:sz w:val="24"/>
                <w:szCs w:val="24"/>
              </w:rPr>
              <w:t>онимать логику и закономерности развития медицинской мысли и деятельности на разных этапах истории человечества;</w:t>
            </w:r>
          </w:p>
        </w:tc>
        <w:tc>
          <w:tcPr>
            <w:tcW w:w="5387" w:type="dxa"/>
          </w:tcPr>
          <w:p w:rsidR="00301EA1" w:rsidRPr="00234AF4" w:rsidRDefault="00B309BC" w:rsidP="00B309BC">
            <w:pPr>
              <w:tabs>
                <w:tab w:val="left" w:pos="3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2955">
              <w:rPr>
                <w:rFonts w:ascii="Times New Roman" w:hAnsi="Times New Roman" w:cs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22955">
              <w:rPr>
                <w:rFonts w:ascii="Times New Roman" w:hAnsi="Times New Roman" w:cs="Times New Roman"/>
                <w:sz w:val="24"/>
                <w:szCs w:val="24"/>
              </w:rPr>
              <w:t xml:space="preserve"> логик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2955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закономерности развития медицинской мысли и деятельности на разных этапах истории человечества;</w:t>
            </w:r>
          </w:p>
        </w:tc>
      </w:tr>
      <w:tr w:rsidR="00301EA1" w:rsidRPr="00722955" w:rsidTr="00FB0A02">
        <w:tc>
          <w:tcPr>
            <w:tcW w:w="5778" w:type="dxa"/>
          </w:tcPr>
          <w:p w:rsidR="00301EA1" w:rsidRPr="00D135C8" w:rsidRDefault="00D135C8" w:rsidP="00301EA1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35C8">
              <w:rPr>
                <w:rFonts w:ascii="Times New Roman" w:hAnsi="Times New Roman" w:cs="Times New Roman"/>
                <w:sz w:val="24"/>
                <w:szCs w:val="24"/>
              </w:rPr>
              <w:t>грамотно вести научную дискуссию по важнейшим вопросам общей истории медицины;</w:t>
            </w:r>
          </w:p>
        </w:tc>
        <w:tc>
          <w:tcPr>
            <w:tcW w:w="5387" w:type="dxa"/>
          </w:tcPr>
          <w:p w:rsidR="00301EA1" w:rsidRPr="00234AF4" w:rsidRDefault="00B309BC" w:rsidP="00301EA1">
            <w:pPr>
              <w:tabs>
                <w:tab w:val="left" w:pos="3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</w:t>
            </w:r>
            <w:r w:rsidRPr="00D135C8">
              <w:rPr>
                <w:rFonts w:ascii="Times New Roman" w:hAnsi="Times New Roman" w:cs="Times New Roman"/>
                <w:sz w:val="24"/>
                <w:szCs w:val="24"/>
              </w:rPr>
              <w:t xml:space="preserve"> вести научную дискуссию по важнейшим вопросам общей истории медицины</w:t>
            </w:r>
          </w:p>
        </w:tc>
      </w:tr>
      <w:tr w:rsidR="00301EA1" w:rsidRPr="00722955" w:rsidTr="00FB0A02">
        <w:tc>
          <w:tcPr>
            <w:tcW w:w="5778" w:type="dxa"/>
          </w:tcPr>
          <w:p w:rsidR="00301EA1" w:rsidRPr="00722955" w:rsidRDefault="00D135C8" w:rsidP="00D135C8">
            <w:pPr>
              <w:pStyle w:val="53"/>
              <w:shd w:val="clear" w:color="auto" w:fill="auto"/>
              <w:tabs>
                <w:tab w:val="left" w:pos="284"/>
                <w:tab w:val="left" w:pos="906"/>
              </w:tabs>
              <w:spacing w:before="0" w:after="0"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A096D">
              <w:rPr>
                <w:color w:val="000000"/>
                <w:sz w:val="24"/>
                <w:szCs w:val="24"/>
              </w:rPr>
              <w:t>Основные правила и принципы медицинской этики;</w:t>
            </w:r>
          </w:p>
        </w:tc>
        <w:tc>
          <w:tcPr>
            <w:tcW w:w="5387" w:type="dxa"/>
          </w:tcPr>
          <w:p w:rsidR="00301EA1" w:rsidRPr="00234AF4" w:rsidRDefault="00D135C8" w:rsidP="00D135C8">
            <w:pPr>
              <w:shd w:val="clear" w:color="auto" w:fill="FFFFFF"/>
              <w:spacing w:before="100" w:beforeAutospacing="1" w:after="100" w:afterAutospacing="1"/>
              <w:ind w:right="3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5C8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135C8">
              <w:rPr>
                <w:rFonts w:ascii="Times New Roman" w:hAnsi="Times New Roman" w:cs="Times New Roman"/>
                <w:sz w:val="24"/>
                <w:szCs w:val="24"/>
              </w:rPr>
              <w:t xml:space="preserve"> в своей деятельности и общении с пациентами знания по истории медицины,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5C8">
              <w:rPr>
                <w:rFonts w:ascii="Times New Roman" w:hAnsi="Times New Roman" w:cs="Times New Roman"/>
                <w:sz w:val="24"/>
                <w:szCs w:val="24"/>
              </w:rPr>
              <w:t xml:space="preserve"> и врачебной этик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35C8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приобретенные в процессе обучения </w:t>
            </w:r>
          </w:p>
        </w:tc>
      </w:tr>
      <w:tr w:rsidR="00B309BC" w:rsidRPr="00722955" w:rsidTr="00FB0A02">
        <w:tc>
          <w:tcPr>
            <w:tcW w:w="5778" w:type="dxa"/>
          </w:tcPr>
          <w:p w:rsidR="00B309BC" w:rsidRPr="00B309BC" w:rsidRDefault="00B309BC" w:rsidP="00D135C8">
            <w:pPr>
              <w:pStyle w:val="53"/>
              <w:shd w:val="clear" w:color="auto" w:fill="auto"/>
              <w:tabs>
                <w:tab w:val="left" w:pos="284"/>
                <w:tab w:val="left" w:pos="906"/>
              </w:tabs>
              <w:spacing w:before="0" w:after="0" w:line="276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B309BC">
              <w:rPr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5387" w:type="dxa"/>
          </w:tcPr>
          <w:p w:rsidR="00B309BC" w:rsidRPr="00D135C8" w:rsidRDefault="00B309BC" w:rsidP="00D135C8">
            <w:pPr>
              <w:shd w:val="clear" w:color="auto" w:fill="FFFFFF"/>
              <w:ind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EA1" w:rsidRPr="00722955" w:rsidTr="00FB0A02">
        <w:tc>
          <w:tcPr>
            <w:tcW w:w="5778" w:type="dxa"/>
          </w:tcPr>
          <w:p w:rsidR="00301EA1" w:rsidRPr="00722955" w:rsidRDefault="00B309BC" w:rsidP="00D135C8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1EA1" w:rsidRPr="00722955">
              <w:rPr>
                <w:rFonts w:ascii="Times New Roman" w:hAnsi="Times New Roman" w:cs="Times New Roman"/>
                <w:sz w:val="24"/>
                <w:szCs w:val="24"/>
              </w:rPr>
              <w:t xml:space="preserve">сновные этапы и общие закономерности становления и развития врачевания и медицины с древнейших времен до </w:t>
            </w:r>
            <w:r w:rsidR="00D135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301EA1" w:rsidRPr="00722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шего времени;</w:t>
            </w:r>
          </w:p>
        </w:tc>
        <w:tc>
          <w:tcPr>
            <w:tcW w:w="5387" w:type="dxa"/>
          </w:tcPr>
          <w:p w:rsidR="00301EA1" w:rsidRPr="00234AF4" w:rsidRDefault="00B309BC" w:rsidP="00B309BC">
            <w:pPr>
              <w:tabs>
                <w:tab w:val="left" w:pos="3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</w:t>
            </w:r>
            <w:r w:rsidRPr="00722955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2295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22955">
              <w:rPr>
                <w:rFonts w:ascii="Times New Roman" w:hAnsi="Times New Roman" w:cs="Times New Roman"/>
                <w:sz w:val="24"/>
                <w:szCs w:val="24"/>
              </w:rPr>
              <w:t xml:space="preserve"> и 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22955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22955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становления и развития врачевания и медицины с древнейших времен до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722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шего времени;</w:t>
            </w:r>
          </w:p>
        </w:tc>
      </w:tr>
      <w:tr w:rsidR="00301EA1" w:rsidRPr="00722955" w:rsidTr="00FB0A02">
        <w:tc>
          <w:tcPr>
            <w:tcW w:w="5778" w:type="dxa"/>
          </w:tcPr>
          <w:p w:rsidR="00301EA1" w:rsidRPr="00722955" w:rsidRDefault="00B309BC" w:rsidP="00301EA1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1EA1" w:rsidRPr="00722955">
              <w:rPr>
                <w:rFonts w:ascii="Times New Roman" w:hAnsi="Times New Roman" w:cs="Times New Roman"/>
                <w:sz w:val="24"/>
                <w:szCs w:val="24"/>
              </w:rPr>
              <w:t xml:space="preserve">тличительные черты развития врачевания и медицины в различные исторические </w:t>
            </w:r>
            <w:r w:rsidR="00301EA1" w:rsidRPr="00722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периоды</w:t>
            </w:r>
            <w:r w:rsidR="00301EA1" w:rsidRPr="0072295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;</w:t>
            </w:r>
          </w:p>
        </w:tc>
        <w:tc>
          <w:tcPr>
            <w:tcW w:w="5387" w:type="dxa"/>
          </w:tcPr>
          <w:p w:rsidR="00301EA1" w:rsidRPr="00234AF4" w:rsidRDefault="00B309BC" w:rsidP="00B309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определение о</w:t>
            </w:r>
            <w:r w:rsidRPr="00722955">
              <w:rPr>
                <w:rFonts w:ascii="Times New Roman" w:hAnsi="Times New Roman" w:cs="Times New Roman"/>
                <w:sz w:val="24"/>
                <w:szCs w:val="24"/>
              </w:rPr>
              <w:t>тличительны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22955">
              <w:rPr>
                <w:rFonts w:ascii="Times New Roman" w:hAnsi="Times New Roman" w:cs="Times New Roman"/>
                <w:sz w:val="24"/>
                <w:szCs w:val="24"/>
              </w:rPr>
              <w:t xml:space="preserve"> черт развития врачевания и медицины в различные исторические </w:t>
            </w:r>
            <w:r w:rsidRPr="00722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периоды</w:t>
            </w:r>
            <w:r w:rsidRPr="0072295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;</w:t>
            </w:r>
          </w:p>
        </w:tc>
      </w:tr>
      <w:tr w:rsidR="00301EA1" w:rsidRPr="00722955" w:rsidTr="00FB0A02">
        <w:tc>
          <w:tcPr>
            <w:tcW w:w="5778" w:type="dxa"/>
          </w:tcPr>
          <w:p w:rsidR="00301EA1" w:rsidRPr="00722955" w:rsidRDefault="00B309BC" w:rsidP="00D135C8">
            <w:pPr>
              <w:shd w:val="clear" w:color="auto" w:fill="FFFFFF"/>
              <w:spacing w:before="100" w:beforeAutospacing="1" w:after="100" w:afterAutospacing="1"/>
              <w:ind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35C8" w:rsidRPr="00D135C8">
              <w:rPr>
                <w:rFonts w:ascii="Times New Roman" w:hAnsi="Times New Roman" w:cs="Times New Roman"/>
                <w:sz w:val="24"/>
                <w:szCs w:val="24"/>
              </w:rPr>
              <w:t xml:space="preserve">остижения крупнейших цивилизаций в области врачевания и медицины в процессе поступательного развития их духовной культуры; </w:t>
            </w:r>
          </w:p>
        </w:tc>
        <w:tc>
          <w:tcPr>
            <w:tcW w:w="5387" w:type="dxa"/>
          </w:tcPr>
          <w:p w:rsidR="00301EA1" w:rsidRPr="00B309BC" w:rsidRDefault="00B309BC" w:rsidP="00B309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B309BC">
              <w:rPr>
                <w:rFonts w:ascii="Times New Roman" w:hAnsi="Times New Roman" w:cs="Times New Roman"/>
                <w:sz w:val="24"/>
                <w:szCs w:val="24"/>
              </w:rPr>
              <w:t>достижени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09B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врачевания и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народов в разные периоды</w:t>
            </w:r>
            <w:r w:rsidR="008411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01EA1" w:rsidRPr="00722955" w:rsidTr="00FB0A02">
        <w:trPr>
          <w:trHeight w:val="614"/>
        </w:trPr>
        <w:tc>
          <w:tcPr>
            <w:tcW w:w="5778" w:type="dxa"/>
          </w:tcPr>
          <w:p w:rsidR="00301EA1" w:rsidRPr="00722955" w:rsidRDefault="00B309BC" w:rsidP="00301EA1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1EA1" w:rsidRPr="00722955">
              <w:rPr>
                <w:rFonts w:ascii="Times New Roman" w:hAnsi="Times New Roman" w:cs="Times New Roman"/>
                <w:sz w:val="24"/>
                <w:szCs w:val="24"/>
              </w:rPr>
              <w:t>клад выдающихся врачей мира в развитие медицинской науки;</w:t>
            </w:r>
          </w:p>
        </w:tc>
        <w:tc>
          <w:tcPr>
            <w:tcW w:w="5387" w:type="dxa"/>
          </w:tcPr>
          <w:p w:rsidR="00301EA1" w:rsidRPr="00234AF4" w:rsidRDefault="00B309BC" w:rsidP="00301EA1">
            <w:pPr>
              <w:tabs>
                <w:tab w:val="left" w:pos="3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выдающихся врачей, внесших вклад в развитие медицины</w:t>
            </w:r>
            <w:r w:rsidR="008411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301EA1" w:rsidRPr="00722955" w:rsidTr="00FB0A02">
        <w:tc>
          <w:tcPr>
            <w:tcW w:w="5778" w:type="dxa"/>
          </w:tcPr>
          <w:p w:rsidR="00301EA1" w:rsidRPr="00722955" w:rsidRDefault="00B309BC" w:rsidP="00301EA1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1EA1" w:rsidRPr="00722955">
              <w:rPr>
                <w:rFonts w:ascii="Times New Roman" w:hAnsi="Times New Roman" w:cs="Times New Roman"/>
                <w:sz w:val="24"/>
                <w:szCs w:val="24"/>
              </w:rPr>
              <w:t xml:space="preserve">сновные этапы развития сестринского </w:t>
            </w:r>
            <w:r w:rsidR="00301EA1" w:rsidRPr="007229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 в России и за рубежом;</w:t>
            </w:r>
          </w:p>
        </w:tc>
        <w:tc>
          <w:tcPr>
            <w:tcW w:w="5387" w:type="dxa"/>
          </w:tcPr>
          <w:p w:rsidR="00301EA1" w:rsidRPr="00234AF4" w:rsidRDefault="00B309BC" w:rsidP="00301E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основных этапов развития сестринского дела в России и за рубежом.</w:t>
            </w:r>
          </w:p>
        </w:tc>
      </w:tr>
    </w:tbl>
    <w:p w:rsidR="00722955" w:rsidRPr="00722955" w:rsidRDefault="00722955" w:rsidP="00722955">
      <w:pPr>
        <w:spacing w:before="0" w:beforeAutospacing="0" w:after="0" w:afterAutospacing="0" w:line="240" w:lineRule="auto"/>
        <w:ind w:firstLine="0"/>
        <w:jc w:val="left"/>
        <w:rPr>
          <w:rFonts w:ascii="Arial Unicode MS" w:eastAsia="Arial Unicode MS" w:hAnsi="Arial Unicode MS" w:cs="Times New Roman"/>
          <w:sz w:val="24"/>
          <w:szCs w:val="24"/>
          <w:lang w:eastAsia="ru-RU"/>
        </w:rPr>
        <w:sectPr w:rsidR="00722955" w:rsidRPr="00722955">
          <w:footerReference w:type="default" r:id="rId10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D1135" w:rsidRDefault="001D1135" w:rsidP="00C9446D">
      <w:pPr>
        <w:ind w:firstLine="0"/>
        <w:jc w:val="left"/>
      </w:pPr>
    </w:p>
    <w:sectPr w:rsidR="001D1135" w:rsidSect="00FB0A02">
      <w:type w:val="continuous"/>
      <w:pgSz w:w="11905" w:h="16837"/>
      <w:pgMar w:top="912" w:right="1573" w:bottom="1536" w:left="1131" w:header="0" w:footer="3" w:gutter="0"/>
      <w:cols w:num="2" w:space="29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32" w:rsidRDefault="00554F32" w:rsidP="00BE608C">
      <w:pPr>
        <w:spacing w:before="0" w:after="0" w:line="240" w:lineRule="auto"/>
      </w:pPr>
      <w:r>
        <w:separator/>
      </w:r>
    </w:p>
  </w:endnote>
  <w:endnote w:type="continuationSeparator" w:id="1">
    <w:p w:rsidR="00554F32" w:rsidRDefault="00554F32" w:rsidP="00BE60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70" w:rsidRDefault="001C769C">
    <w:pPr>
      <w:pStyle w:val="a5"/>
      <w:framePr w:w="16838" w:h="158" w:wrap="none" w:vAnchor="text" w:hAnchor="page" w:x="1" w:y="-924"/>
      <w:shd w:val="clear" w:color="auto" w:fill="auto"/>
      <w:ind w:left="15595"/>
    </w:pPr>
    <w:fldSimple w:instr=" PAGE \* MERGEFORMAT ">
      <w:r w:rsidR="00EF2C5A" w:rsidRPr="00EF2C5A">
        <w:rPr>
          <w:rStyle w:val="11pt"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70" w:rsidRDefault="001C769C">
    <w:pPr>
      <w:pStyle w:val="a5"/>
      <w:framePr w:w="12079" w:h="158" w:wrap="none" w:vAnchor="text" w:hAnchor="page" w:x="1" w:y="-925"/>
      <w:shd w:val="clear" w:color="auto" w:fill="auto"/>
      <w:ind w:left="10963"/>
    </w:pPr>
    <w:fldSimple w:instr=" PAGE \* MERGEFORMAT ">
      <w:r w:rsidR="00EF2C5A" w:rsidRPr="00EF2C5A">
        <w:rPr>
          <w:rStyle w:val="11pt"/>
        </w:rPr>
        <w:t>13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E70" w:rsidRDefault="001C769C">
    <w:pPr>
      <w:pStyle w:val="a5"/>
      <w:framePr w:w="12079" w:h="158" w:wrap="none" w:vAnchor="text" w:hAnchor="page" w:x="1" w:y="-925"/>
      <w:shd w:val="clear" w:color="auto" w:fill="auto"/>
      <w:ind w:left="10963"/>
    </w:pPr>
    <w:fldSimple w:instr=" PAGE \* MERGEFORMAT ">
      <w:r w:rsidR="00D135C8" w:rsidRPr="00D135C8">
        <w:rPr>
          <w:rStyle w:val="11pt"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32" w:rsidRDefault="00554F32" w:rsidP="00BE608C">
      <w:pPr>
        <w:spacing w:before="0" w:after="0" w:line="240" w:lineRule="auto"/>
      </w:pPr>
      <w:r>
        <w:separator/>
      </w:r>
    </w:p>
  </w:footnote>
  <w:footnote w:type="continuationSeparator" w:id="1">
    <w:p w:rsidR="00554F32" w:rsidRDefault="00554F32" w:rsidP="00BE608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23D7D2D"/>
    <w:multiLevelType w:val="hybridMultilevel"/>
    <w:tmpl w:val="01021442"/>
    <w:lvl w:ilvl="0" w:tplc="1DFC909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E3A2984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1">
    <w:nsid w:val="71A51F4A"/>
    <w:multiLevelType w:val="hybridMultilevel"/>
    <w:tmpl w:val="0FD6F960"/>
    <w:lvl w:ilvl="0" w:tplc="1DFC9094"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4DC"/>
    <w:rsid w:val="00020043"/>
    <w:rsid w:val="000C33DA"/>
    <w:rsid w:val="000E34DC"/>
    <w:rsid w:val="001C769C"/>
    <w:rsid w:val="001D1135"/>
    <w:rsid w:val="00234AF4"/>
    <w:rsid w:val="00254DD5"/>
    <w:rsid w:val="00301EA1"/>
    <w:rsid w:val="00364D0E"/>
    <w:rsid w:val="00386E99"/>
    <w:rsid w:val="004C7D0A"/>
    <w:rsid w:val="00527B9F"/>
    <w:rsid w:val="00537BD0"/>
    <w:rsid w:val="005427CC"/>
    <w:rsid w:val="00554F32"/>
    <w:rsid w:val="00582DE8"/>
    <w:rsid w:val="0058581E"/>
    <w:rsid w:val="005D4D2A"/>
    <w:rsid w:val="00636B5F"/>
    <w:rsid w:val="00644E70"/>
    <w:rsid w:val="006A4B21"/>
    <w:rsid w:val="006E308E"/>
    <w:rsid w:val="00722955"/>
    <w:rsid w:val="00761D78"/>
    <w:rsid w:val="007642E3"/>
    <w:rsid w:val="007C5685"/>
    <w:rsid w:val="00841167"/>
    <w:rsid w:val="0089168B"/>
    <w:rsid w:val="008928E4"/>
    <w:rsid w:val="008A5F86"/>
    <w:rsid w:val="008C7479"/>
    <w:rsid w:val="008D0CE3"/>
    <w:rsid w:val="00925661"/>
    <w:rsid w:val="00947B0E"/>
    <w:rsid w:val="009952A7"/>
    <w:rsid w:val="009D61FA"/>
    <w:rsid w:val="009D7AEB"/>
    <w:rsid w:val="009F79D5"/>
    <w:rsid w:val="00A45EE0"/>
    <w:rsid w:val="00AE672F"/>
    <w:rsid w:val="00B309BC"/>
    <w:rsid w:val="00B5576F"/>
    <w:rsid w:val="00BE608C"/>
    <w:rsid w:val="00C41904"/>
    <w:rsid w:val="00C45E27"/>
    <w:rsid w:val="00C509A8"/>
    <w:rsid w:val="00C9446D"/>
    <w:rsid w:val="00CE247D"/>
    <w:rsid w:val="00D135C8"/>
    <w:rsid w:val="00D826A6"/>
    <w:rsid w:val="00D9475C"/>
    <w:rsid w:val="00DA759B"/>
    <w:rsid w:val="00DB0843"/>
    <w:rsid w:val="00DB207E"/>
    <w:rsid w:val="00DB31F4"/>
    <w:rsid w:val="00DE502F"/>
    <w:rsid w:val="00E4126B"/>
    <w:rsid w:val="00E461C1"/>
    <w:rsid w:val="00E86D15"/>
    <w:rsid w:val="00EF2C5A"/>
    <w:rsid w:val="00EF4250"/>
    <w:rsid w:val="00FB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55"/>
  </w:style>
  <w:style w:type="paragraph" w:styleId="1">
    <w:name w:val="heading 1"/>
    <w:basedOn w:val="a"/>
    <w:next w:val="a"/>
    <w:link w:val="10"/>
    <w:uiPriority w:val="9"/>
    <w:qFormat/>
    <w:rsid w:val="00722955"/>
    <w:pPr>
      <w:keepNext/>
      <w:keepLines/>
      <w:widowControl w:val="0"/>
      <w:suppressAutoHyphens/>
      <w:autoSpaceDE w:val="0"/>
      <w:spacing w:before="480" w:beforeAutospacing="0" w:after="0" w:afterAutospacing="0" w:line="240" w:lineRule="auto"/>
      <w:ind w:firstLine="0"/>
      <w:jc w:val="left"/>
      <w:outlineLvl w:val="0"/>
    </w:pPr>
    <w:rPr>
      <w:rFonts w:ascii="Cambria" w:eastAsia="Arial Unicode MS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55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1"/>
    </w:pPr>
    <w:rPr>
      <w:rFonts w:ascii="Cambria" w:eastAsia="Arial Unicode MS" w:hAnsi="Cambria" w:cs="Times New Roman"/>
      <w:b/>
      <w:bCs/>
      <w:color w:val="4F81BD"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FB0A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55"/>
    <w:rPr>
      <w:rFonts w:ascii="Cambria" w:eastAsia="Arial Unicode MS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22955"/>
    <w:rPr>
      <w:rFonts w:ascii="Cambria" w:eastAsia="Arial Unicode MS" w:hAnsi="Cambria" w:cs="Times New Roman"/>
      <w:b/>
      <w:bCs/>
      <w:color w:val="4F81BD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22955"/>
  </w:style>
  <w:style w:type="character" w:styleId="a3">
    <w:name w:val="Hyperlink"/>
    <w:basedOn w:val="a0"/>
    <w:uiPriority w:val="99"/>
    <w:rsid w:val="00722955"/>
    <w:rPr>
      <w:rFonts w:cs="Times New Roman"/>
      <w:color w:val="179ED2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72295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722955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722955"/>
    <w:rPr>
      <w:rFonts w:ascii="Times New Roman" w:hAnsi="Times New Roman"/>
      <w:noProof/>
      <w:spacing w:val="0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722955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№2_"/>
    <w:basedOn w:val="a0"/>
    <w:link w:val="211"/>
    <w:uiPriority w:val="99"/>
    <w:locked/>
    <w:rsid w:val="00722955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3">
    <w:name w:val="Заголовок №2"/>
    <w:basedOn w:val="22"/>
    <w:uiPriority w:val="99"/>
    <w:rsid w:val="00722955"/>
    <w:rPr>
      <w:rFonts w:ascii="Times New Roman" w:hAnsi="Times New Roman"/>
      <w:sz w:val="31"/>
      <w:szCs w:val="3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22955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4">
    <w:name w:val="Основной текст Знак1"/>
    <w:basedOn w:val="a0"/>
    <w:link w:val="a6"/>
    <w:uiPriority w:val="99"/>
    <w:locked/>
    <w:rsid w:val="00722955"/>
    <w:rPr>
      <w:rFonts w:ascii="Times New Roman" w:hAnsi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4"/>
    <w:uiPriority w:val="99"/>
    <w:rsid w:val="00722955"/>
    <w:pPr>
      <w:shd w:val="clear" w:color="auto" w:fill="FFFFFF"/>
      <w:spacing w:before="300" w:beforeAutospacing="0" w:after="60" w:afterAutospacing="0"/>
      <w:ind w:hanging="340"/>
      <w:jc w:val="center"/>
    </w:pPr>
    <w:rPr>
      <w:rFonts w:ascii="Times New Roman" w:hAnsi="Times New Roman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sid w:val="00722955"/>
  </w:style>
  <w:style w:type="character" w:customStyle="1" w:styleId="300">
    <w:name w:val="Основной текст Знак30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30">
    <w:name w:val="Основной текст Знак23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20">
    <w:name w:val="Основной текст Знак22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12">
    <w:name w:val="Основной текст Знак21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40">
    <w:name w:val="Основной текст Знак14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30">
    <w:name w:val="Основной текст Знак13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91">
    <w:name w:val="Основной текст Знак9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722955"/>
    <w:rPr>
      <w:rFonts w:cs="Times New Roman"/>
      <w:color w:val="000000"/>
      <w:sz w:val="24"/>
      <w:szCs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72295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50">
    <w:name w:val="Заголовок №5_"/>
    <w:basedOn w:val="a0"/>
    <w:link w:val="51"/>
    <w:uiPriority w:val="99"/>
    <w:locked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31">
    <w:name w:val="Основной текст + 13"/>
    <w:aliases w:val="5 pt,Полужирный"/>
    <w:basedOn w:val="14"/>
    <w:uiPriority w:val="99"/>
    <w:rsid w:val="0072295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14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32">
    <w:name w:val="Заголовок №3_"/>
    <w:basedOn w:val="a0"/>
    <w:link w:val="310"/>
    <w:uiPriority w:val="99"/>
    <w:locked/>
    <w:rsid w:val="0072295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3">
    <w:name w:val="Заголовок №3"/>
    <w:basedOn w:val="32"/>
    <w:uiPriority w:val="99"/>
    <w:rsid w:val="00722955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412">
    <w:name w:val="Основной текст (4) + 12"/>
    <w:aliases w:val="5 pt4,Полужирный2"/>
    <w:basedOn w:val="40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9">
    <w:name w:val="Оглавление_"/>
    <w:basedOn w:val="a0"/>
    <w:link w:val="aa"/>
    <w:uiPriority w:val="99"/>
    <w:locked/>
    <w:rsid w:val="0072295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1">
    <w:name w:val="Оглавление + 12"/>
    <w:aliases w:val="5 pt3,Полужирный1"/>
    <w:basedOn w:val="a9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72295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3">
    <w:name w:val="Заголовок №4"/>
    <w:basedOn w:val="42"/>
    <w:uiPriority w:val="99"/>
    <w:rsid w:val="00722955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2">
    <w:name w:val="Основной текст (5)_"/>
    <w:basedOn w:val="a0"/>
    <w:link w:val="53"/>
    <w:uiPriority w:val="99"/>
    <w:locked/>
    <w:rsid w:val="0072295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4">
    <w:name w:val="Основной текст (5) + Полужирный"/>
    <w:basedOn w:val="52"/>
    <w:uiPriority w:val="99"/>
    <w:rsid w:val="00722955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character" w:customStyle="1" w:styleId="510">
    <w:name w:val="Основной текст (5) + Полужирный1"/>
    <w:basedOn w:val="52"/>
    <w:uiPriority w:val="99"/>
    <w:rsid w:val="00722955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2120">
    <w:name w:val="Основной текст (2) + 12"/>
    <w:aliases w:val="5 pt2"/>
    <w:basedOn w:val="21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2121">
    <w:name w:val="Основной текст (2) + 121"/>
    <w:aliases w:val="5 pt1"/>
    <w:basedOn w:val="21"/>
    <w:uiPriority w:val="99"/>
    <w:rsid w:val="00722955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722955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2b">
    <w:name w:val="Подпись к таблице (2)_"/>
    <w:basedOn w:val="a0"/>
    <w:link w:val="213"/>
    <w:uiPriority w:val="99"/>
    <w:locked/>
    <w:rsid w:val="0072295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Подпись к таблице (2)"/>
    <w:basedOn w:val="2b"/>
    <w:uiPriority w:val="99"/>
    <w:rsid w:val="00722955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722955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82">
    <w:name w:val="Основной текст (8) + Не полужирный"/>
    <w:aliases w:val="Не курсив"/>
    <w:basedOn w:val="80"/>
    <w:uiPriority w:val="99"/>
    <w:rsid w:val="00722955"/>
    <w:rPr>
      <w:rFonts w:ascii="Times New Roman" w:hAnsi="Times New Roman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111">
    <w:name w:val="Основной текст + Полужирный11"/>
    <w:basedOn w:val="14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01">
    <w:name w:val="Основной текст + Полужирный10"/>
    <w:aliases w:val="Курсив"/>
    <w:basedOn w:val="14"/>
    <w:uiPriority w:val="99"/>
    <w:rsid w:val="00722955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92">
    <w:name w:val="Основной текст + Полужирный9"/>
    <w:basedOn w:val="14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55">
    <w:name w:val="Заголовок №5"/>
    <w:basedOn w:val="50"/>
    <w:uiPriority w:val="99"/>
    <w:rsid w:val="00722955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810">
    <w:name w:val="Основной текст (8) + Не полужирный1"/>
    <w:aliases w:val="Не курсив1"/>
    <w:basedOn w:val="80"/>
    <w:uiPriority w:val="99"/>
    <w:rsid w:val="00722955"/>
    <w:rPr>
      <w:rFonts w:ascii="Times New Roman" w:hAnsi="Times New Roman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83">
    <w:name w:val="Основной текст + Полужирный8"/>
    <w:basedOn w:val="14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72">
    <w:name w:val="Основной текст + Полужирный7"/>
    <w:aliases w:val="Курсив3"/>
    <w:basedOn w:val="14"/>
    <w:uiPriority w:val="99"/>
    <w:rsid w:val="00722955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62">
    <w:name w:val="Основной текст + Полужирный6"/>
    <w:aliases w:val="Курсив2"/>
    <w:basedOn w:val="14"/>
    <w:uiPriority w:val="99"/>
    <w:rsid w:val="00722955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56">
    <w:name w:val="Основной текст + Полужирный5"/>
    <w:basedOn w:val="14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44">
    <w:name w:val="Основной текст + Полужирный4"/>
    <w:aliases w:val="Курсив1"/>
    <w:basedOn w:val="14"/>
    <w:uiPriority w:val="99"/>
    <w:rsid w:val="00722955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34">
    <w:name w:val="Основной текст + Полужирный3"/>
    <w:basedOn w:val="14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locked/>
    <w:rsid w:val="00722955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d">
    <w:name w:val="Основной текст + Полужирный2"/>
    <w:basedOn w:val="14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0"/>
    <w:uiPriority w:val="99"/>
    <w:rsid w:val="00722955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a">
    <w:name w:val="Основной текст + Полужирный1"/>
    <w:basedOn w:val="14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73">
    <w:name w:val="Основной текст (7)"/>
    <w:basedOn w:val="70"/>
    <w:uiPriority w:val="99"/>
    <w:rsid w:val="00722955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45">
    <w:name w:val="Основной текст (4)"/>
    <w:basedOn w:val="40"/>
    <w:uiPriority w:val="99"/>
    <w:rsid w:val="00722955"/>
    <w:rPr>
      <w:rFonts w:ascii="Times New Roman" w:hAnsi="Times New Roman"/>
      <w:sz w:val="23"/>
      <w:szCs w:val="23"/>
      <w:u w:val="single"/>
      <w:shd w:val="clear" w:color="auto" w:fill="FFFFFF"/>
    </w:rPr>
  </w:style>
  <w:style w:type="character" w:customStyle="1" w:styleId="2e">
    <w:name w:val="Основной текст (2)"/>
    <w:basedOn w:val="21"/>
    <w:uiPriority w:val="99"/>
    <w:rsid w:val="00722955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22955"/>
    <w:pPr>
      <w:shd w:val="clear" w:color="auto" w:fill="FFFFFF"/>
      <w:spacing w:before="0" w:beforeAutospacing="0" w:after="3540" w:afterAutospacing="0" w:line="322" w:lineRule="exact"/>
      <w:ind w:firstLine="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722955"/>
    <w:pPr>
      <w:shd w:val="clear" w:color="auto" w:fill="FFFFFF"/>
      <w:spacing w:before="0" w:beforeAutospacing="0" w:after="0" w:afterAutospacing="0" w:line="240" w:lineRule="auto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722955"/>
    <w:pPr>
      <w:shd w:val="clear" w:color="auto" w:fill="FFFFFF"/>
      <w:spacing w:before="3540" w:beforeAutospacing="0" w:after="480" w:afterAutospacing="0"/>
      <w:ind w:firstLine="0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11">
    <w:name w:val="Заголовок №21"/>
    <w:basedOn w:val="a"/>
    <w:link w:val="22"/>
    <w:uiPriority w:val="99"/>
    <w:rsid w:val="00722955"/>
    <w:pPr>
      <w:shd w:val="clear" w:color="auto" w:fill="FFFFFF"/>
      <w:spacing w:before="480" w:beforeAutospacing="0" w:after="60" w:afterAutospacing="0"/>
      <w:ind w:firstLine="0"/>
      <w:jc w:val="center"/>
      <w:outlineLvl w:val="1"/>
    </w:pPr>
    <w:rPr>
      <w:rFonts w:ascii="Times New Roman" w:hAnsi="Times New Roman"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rsid w:val="00722955"/>
    <w:pPr>
      <w:shd w:val="clear" w:color="auto" w:fill="FFFFFF"/>
      <w:spacing w:before="60" w:beforeAutospacing="0" w:after="300" w:afterAutospacing="0"/>
      <w:ind w:firstLine="0"/>
      <w:jc w:val="center"/>
    </w:pPr>
    <w:rPr>
      <w:rFonts w:ascii="Times New Roman" w:hAnsi="Times New Roman"/>
      <w:sz w:val="19"/>
      <w:szCs w:val="19"/>
    </w:rPr>
  </w:style>
  <w:style w:type="paragraph" w:customStyle="1" w:styleId="41">
    <w:name w:val="Основной текст (4)1"/>
    <w:basedOn w:val="a"/>
    <w:link w:val="40"/>
    <w:uiPriority w:val="99"/>
    <w:rsid w:val="00722955"/>
    <w:pPr>
      <w:shd w:val="clear" w:color="auto" w:fill="FFFFFF"/>
      <w:spacing w:before="0" w:beforeAutospacing="0" w:after="0" w:afterAutospacing="0" w:line="274" w:lineRule="exact"/>
      <w:ind w:firstLine="0"/>
    </w:pPr>
    <w:rPr>
      <w:rFonts w:ascii="Times New Roman" w:hAnsi="Times New Roman"/>
      <w:sz w:val="23"/>
      <w:szCs w:val="23"/>
    </w:rPr>
  </w:style>
  <w:style w:type="paragraph" w:customStyle="1" w:styleId="51">
    <w:name w:val="Заголовок №51"/>
    <w:basedOn w:val="a"/>
    <w:link w:val="50"/>
    <w:uiPriority w:val="99"/>
    <w:rsid w:val="00722955"/>
    <w:pPr>
      <w:shd w:val="clear" w:color="auto" w:fill="FFFFFF"/>
      <w:spacing w:before="1440" w:beforeAutospacing="0" w:after="240" w:afterAutospacing="0"/>
      <w:ind w:firstLine="0"/>
      <w:jc w:val="left"/>
      <w:outlineLvl w:val="4"/>
    </w:pPr>
    <w:rPr>
      <w:rFonts w:ascii="Times New Roman" w:hAnsi="Times New Roman"/>
      <w:b/>
      <w:bCs/>
      <w:sz w:val="25"/>
      <w:szCs w:val="25"/>
    </w:rPr>
  </w:style>
  <w:style w:type="paragraph" w:customStyle="1" w:styleId="310">
    <w:name w:val="Заголовок №31"/>
    <w:basedOn w:val="a"/>
    <w:link w:val="32"/>
    <w:uiPriority w:val="99"/>
    <w:rsid w:val="00722955"/>
    <w:pPr>
      <w:shd w:val="clear" w:color="auto" w:fill="FFFFFF"/>
      <w:spacing w:before="0" w:beforeAutospacing="0" w:after="1500" w:afterAutospacing="0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aa">
    <w:name w:val="Оглавление"/>
    <w:basedOn w:val="a"/>
    <w:link w:val="a9"/>
    <w:uiPriority w:val="99"/>
    <w:rsid w:val="00722955"/>
    <w:pPr>
      <w:shd w:val="clear" w:color="auto" w:fill="FFFFFF"/>
      <w:spacing w:before="0" w:beforeAutospacing="0" w:after="300" w:afterAutospacing="0" w:line="274" w:lineRule="exact"/>
      <w:ind w:firstLine="0"/>
      <w:jc w:val="left"/>
    </w:pPr>
    <w:rPr>
      <w:rFonts w:ascii="Times New Roman" w:hAnsi="Times New Roman"/>
      <w:sz w:val="23"/>
      <w:szCs w:val="23"/>
    </w:rPr>
  </w:style>
  <w:style w:type="paragraph" w:customStyle="1" w:styleId="410">
    <w:name w:val="Заголовок №41"/>
    <w:basedOn w:val="a"/>
    <w:link w:val="42"/>
    <w:uiPriority w:val="99"/>
    <w:rsid w:val="00722955"/>
    <w:pPr>
      <w:shd w:val="clear" w:color="auto" w:fill="FFFFFF"/>
      <w:spacing w:before="0" w:beforeAutospacing="0" w:after="60" w:afterAutospacing="0"/>
      <w:ind w:firstLine="0"/>
      <w:jc w:val="both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53">
    <w:name w:val="Основной текст (5)"/>
    <w:basedOn w:val="a"/>
    <w:link w:val="52"/>
    <w:uiPriority w:val="99"/>
    <w:rsid w:val="00722955"/>
    <w:pPr>
      <w:shd w:val="clear" w:color="auto" w:fill="FFFFFF"/>
      <w:spacing w:before="60" w:beforeAutospacing="0" w:after="300" w:afterAutospacing="0" w:line="322" w:lineRule="exact"/>
      <w:ind w:hanging="360"/>
      <w:jc w:val="both"/>
    </w:pPr>
    <w:rPr>
      <w:rFonts w:ascii="Times New Roman" w:hAnsi="Times New Roman"/>
      <w:sz w:val="27"/>
      <w:szCs w:val="27"/>
    </w:rPr>
  </w:style>
  <w:style w:type="paragraph" w:customStyle="1" w:styleId="61">
    <w:name w:val="Основной текст (6)"/>
    <w:basedOn w:val="a"/>
    <w:link w:val="60"/>
    <w:uiPriority w:val="99"/>
    <w:rsid w:val="00722955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213">
    <w:name w:val="Подпись к таблице (2)1"/>
    <w:basedOn w:val="a"/>
    <w:link w:val="2b"/>
    <w:uiPriority w:val="99"/>
    <w:rsid w:val="00722955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sz w:val="27"/>
      <w:szCs w:val="27"/>
    </w:rPr>
  </w:style>
  <w:style w:type="paragraph" w:customStyle="1" w:styleId="71">
    <w:name w:val="Основной текст (7)1"/>
    <w:basedOn w:val="a"/>
    <w:link w:val="70"/>
    <w:uiPriority w:val="99"/>
    <w:rsid w:val="00722955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sz w:val="25"/>
      <w:szCs w:val="25"/>
    </w:rPr>
  </w:style>
  <w:style w:type="paragraph" w:customStyle="1" w:styleId="81">
    <w:name w:val="Основной текст (8)"/>
    <w:basedOn w:val="a"/>
    <w:link w:val="80"/>
    <w:uiPriority w:val="99"/>
    <w:rsid w:val="00722955"/>
    <w:pPr>
      <w:shd w:val="clear" w:color="auto" w:fill="FFFFFF"/>
      <w:spacing w:before="0" w:beforeAutospacing="0" w:after="60" w:afterAutospacing="0"/>
      <w:ind w:firstLine="0"/>
      <w:jc w:val="both"/>
    </w:pPr>
    <w:rPr>
      <w:rFonts w:ascii="Times New Roman" w:hAnsi="Times New Roman"/>
      <w:b/>
      <w:bCs/>
      <w:i/>
      <w:iCs/>
      <w:sz w:val="25"/>
      <w:szCs w:val="25"/>
    </w:rPr>
  </w:style>
  <w:style w:type="paragraph" w:customStyle="1" w:styleId="ac">
    <w:name w:val="Подпись к таблице"/>
    <w:basedOn w:val="a"/>
    <w:link w:val="ab"/>
    <w:uiPriority w:val="99"/>
    <w:rsid w:val="00722955"/>
    <w:pPr>
      <w:shd w:val="clear" w:color="auto" w:fill="FFFFFF"/>
      <w:spacing w:before="0" w:beforeAutospacing="0" w:after="0" w:afterAutospacing="0" w:line="182" w:lineRule="exact"/>
      <w:ind w:firstLine="0"/>
      <w:jc w:val="left"/>
    </w:pPr>
    <w:rPr>
      <w:rFonts w:ascii="Times New Roman" w:hAnsi="Times New Roman"/>
      <w:sz w:val="15"/>
      <w:szCs w:val="15"/>
    </w:rPr>
  </w:style>
  <w:style w:type="table" w:styleId="ad">
    <w:name w:val="Table Grid"/>
    <w:basedOn w:val="a1"/>
    <w:uiPriority w:val="59"/>
    <w:rsid w:val="00722955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722955"/>
    <w:pPr>
      <w:spacing w:before="0" w:beforeAutospacing="0" w:after="0" w:afterAutospacing="0" w:line="240" w:lineRule="auto"/>
      <w:ind w:firstLine="0"/>
      <w:jc w:val="left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2295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99"/>
    <w:qFormat/>
    <w:rsid w:val="00722955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Cambria" w:eastAsia="Arial Unicode MS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722955"/>
    <w:rPr>
      <w:rFonts w:ascii="Cambria" w:eastAsia="Arial Unicode MS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722955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rsid w:val="00FB0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List Paragraph"/>
    <w:basedOn w:val="a"/>
    <w:uiPriority w:val="34"/>
    <w:qFormat/>
    <w:rsid w:val="00FB0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hanging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55"/>
  </w:style>
  <w:style w:type="paragraph" w:styleId="1">
    <w:name w:val="heading 1"/>
    <w:basedOn w:val="a"/>
    <w:next w:val="a"/>
    <w:link w:val="10"/>
    <w:uiPriority w:val="9"/>
    <w:qFormat/>
    <w:rsid w:val="00722955"/>
    <w:pPr>
      <w:keepNext/>
      <w:keepLines/>
      <w:widowControl w:val="0"/>
      <w:suppressAutoHyphens/>
      <w:autoSpaceDE w:val="0"/>
      <w:spacing w:before="480" w:beforeAutospacing="0" w:after="0" w:afterAutospacing="0" w:line="240" w:lineRule="auto"/>
      <w:ind w:firstLine="0"/>
      <w:jc w:val="left"/>
      <w:outlineLvl w:val="0"/>
    </w:pPr>
    <w:rPr>
      <w:rFonts w:ascii="Cambria" w:eastAsia="Arial Unicode MS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55"/>
    <w:pPr>
      <w:keepNext/>
      <w:keepLines/>
      <w:widowControl w:val="0"/>
      <w:suppressAutoHyphens/>
      <w:autoSpaceDE w:val="0"/>
      <w:spacing w:before="200" w:beforeAutospacing="0" w:after="0" w:afterAutospacing="0" w:line="240" w:lineRule="auto"/>
      <w:ind w:firstLine="0"/>
      <w:jc w:val="left"/>
      <w:outlineLvl w:val="1"/>
    </w:pPr>
    <w:rPr>
      <w:rFonts w:ascii="Cambria" w:eastAsia="Arial Unicode MS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55"/>
    <w:rPr>
      <w:rFonts w:ascii="Cambria" w:eastAsia="Arial Unicode MS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22955"/>
    <w:rPr>
      <w:rFonts w:ascii="Cambria" w:eastAsia="Arial Unicode MS" w:hAnsi="Cambria" w:cs="Times New Roman"/>
      <w:b/>
      <w:bCs/>
      <w:color w:val="4F81BD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22955"/>
  </w:style>
  <w:style w:type="character" w:styleId="a3">
    <w:name w:val="Hyperlink"/>
    <w:basedOn w:val="a0"/>
    <w:uiPriority w:val="99"/>
    <w:rsid w:val="00722955"/>
    <w:rPr>
      <w:rFonts w:cs="Times New Roman"/>
      <w:color w:val="179ED2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72295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722955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722955"/>
    <w:rPr>
      <w:rFonts w:ascii="Times New Roman" w:hAnsi="Times New Roman"/>
      <w:noProof/>
      <w:spacing w:val="0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722955"/>
    <w:rPr>
      <w:rFonts w:ascii="Times New Roman" w:hAnsi="Times New Roman"/>
      <w:b/>
      <w:bCs/>
      <w:sz w:val="30"/>
      <w:szCs w:val="30"/>
      <w:shd w:val="clear" w:color="auto" w:fill="FFFFFF"/>
    </w:rPr>
  </w:style>
  <w:style w:type="character" w:customStyle="1" w:styleId="22">
    <w:name w:val="Заголовок №2_"/>
    <w:basedOn w:val="a0"/>
    <w:link w:val="211"/>
    <w:uiPriority w:val="99"/>
    <w:locked/>
    <w:rsid w:val="00722955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23">
    <w:name w:val="Заголовок №2"/>
    <w:basedOn w:val="22"/>
    <w:uiPriority w:val="99"/>
    <w:rsid w:val="00722955"/>
    <w:rPr>
      <w:rFonts w:ascii="Times New Roman" w:hAnsi="Times New Roman"/>
      <w:sz w:val="31"/>
      <w:szCs w:val="3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22955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14">
    <w:name w:val="Основной текст Знак1"/>
    <w:basedOn w:val="a0"/>
    <w:link w:val="a6"/>
    <w:uiPriority w:val="99"/>
    <w:locked/>
    <w:rsid w:val="00722955"/>
    <w:rPr>
      <w:rFonts w:ascii="Times New Roman" w:hAnsi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4"/>
    <w:uiPriority w:val="99"/>
    <w:rsid w:val="00722955"/>
    <w:pPr>
      <w:shd w:val="clear" w:color="auto" w:fill="FFFFFF"/>
      <w:spacing w:before="300" w:beforeAutospacing="0" w:after="60" w:afterAutospacing="0"/>
      <w:ind w:hanging="340"/>
      <w:jc w:val="center"/>
    </w:pPr>
    <w:rPr>
      <w:rFonts w:ascii="Times New Roman" w:hAnsi="Times New Roman"/>
      <w:sz w:val="25"/>
      <w:szCs w:val="25"/>
    </w:rPr>
  </w:style>
  <w:style w:type="character" w:customStyle="1" w:styleId="a7">
    <w:name w:val="Основной текст Знак"/>
    <w:basedOn w:val="a0"/>
    <w:uiPriority w:val="99"/>
    <w:semiHidden/>
    <w:rsid w:val="00722955"/>
  </w:style>
  <w:style w:type="character" w:customStyle="1" w:styleId="300">
    <w:name w:val="Основной текст Знак30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9">
    <w:name w:val="Основной текст Знак29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8">
    <w:name w:val="Основной текст Знак28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7">
    <w:name w:val="Основной текст Знак27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6">
    <w:name w:val="Основной текст Знак26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5">
    <w:name w:val="Основной текст Знак25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4">
    <w:name w:val="Основной текст Знак24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30">
    <w:name w:val="Основной текст Знак23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20">
    <w:name w:val="Основной текст Знак22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12">
    <w:name w:val="Основной текст Знак21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00">
    <w:name w:val="Основной текст Знак20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9">
    <w:name w:val="Основной текст Знак19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8">
    <w:name w:val="Основной текст Знак18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7">
    <w:name w:val="Основной текст Знак17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40">
    <w:name w:val="Основной текст Знак14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30">
    <w:name w:val="Основной текст Знак13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20">
    <w:name w:val="Основной текст Знак12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100">
    <w:name w:val="Основной текст Знак10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sid w:val="00722955"/>
    <w:rPr>
      <w:rFonts w:cs="Arial Unicode MS"/>
      <w:color w:val="000000"/>
      <w:sz w:val="24"/>
      <w:szCs w:val="24"/>
    </w:rPr>
  </w:style>
  <w:style w:type="character" w:customStyle="1" w:styleId="2a">
    <w:name w:val="Основной текст Знак2"/>
    <w:basedOn w:val="a0"/>
    <w:uiPriority w:val="99"/>
    <w:semiHidden/>
    <w:rsid w:val="00722955"/>
    <w:rPr>
      <w:rFonts w:cs="Times New Roman"/>
      <w:color w:val="000000"/>
      <w:sz w:val="24"/>
      <w:szCs w:val="24"/>
    </w:rPr>
  </w:style>
  <w:style w:type="character" w:customStyle="1" w:styleId="40">
    <w:name w:val="Основной текст (4)_"/>
    <w:basedOn w:val="a0"/>
    <w:link w:val="41"/>
    <w:uiPriority w:val="99"/>
    <w:locked/>
    <w:rsid w:val="0072295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50">
    <w:name w:val="Заголовок №5_"/>
    <w:basedOn w:val="a0"/>
    <w:link w:val="51"/>
    <w:uiPriority w:val="99"/>
    <w:locked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31">
    <w:name w:val="Основной текст + 13"/>
    <w:aliases w:val="5 pt,Полужирный"/>
    <w:basedOn w:val="14"/>
    <w:uiPriority w:val="99"/>
    <w:rsid w:val="0072295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14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32">
    <w:name w:val="Заголовок №3_"/>
    <w:basedOn w:val="a0"/>
    <w:link w:val="310"/>
    <w:uiPriority w:val="99"/>
    <w:locked/>
    <w:rsid w:val="0072295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33">
    <w:name w:val="Заголовок №3"/>
    <w:basedOn w:val="32"/>
    <w:uiPriority w:val="99"/>
    <w:rsid w:val="00722955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412">
    <w:name w:val="Основной текст (4) + 12"/>
    <w:aliases w:val="5 pt4,Полужирный2"/>
    <w:basedOn w:val="40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9">
    <w:name w:val="Оглавление_"/>
    <w:basedOn w:val="a0"/>
    <w:link w:val="aa"/>
    <w:uiPriority w:val="99"/>
    <w:locked/>
    <w:rsid w:val="00722955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21">
    <w:name w:val="Оглавление + 12"/>
    <w:aliases w:val="5 pt3,Полужирный1"/>
    <w:basedOn w:val="a9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72295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3">
    <w:name w:val="Заголовок №4"/>
    <w:basedOn w:val="42"/>
    <w:uiPriority w:val="99"/>
    <w:rsid w:val="00722955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52">
    <w:name w:val="Основной текст (5)_"/>
    <w:basedOn w:val="a0"/>
    <w:link w:val="53"/>
    <w:uiPriority w:val="99"/>
    <w:locked/>
    <w:rsid w:val="0072295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4">
    <w:name w:val="Основной текст (5) + Полужирный"/>
    <w:basedOn w:val="52"/>
    <w:uiPriority w:val="99"/>
    <w:rsid w:val="00722955"/>
    <w:rPr>
      <w:rFonts w:ascii="Times New Roman" w:hAnsi="Times New Roman"/>
      <w:b/>
      <w:bCs/>
      <w:noProof/>
      <w:sz w:val="27"/>
      <w:szCs w:val="27"/>
      <w:shd w:val="clear" w:color="auto" w:fill="FFFFFF"/>
    </w:rPr>
  </w:style>
  <w:style w:type="character" w:customStyle="1" w:styleId="510">
    <w:name w:val="Основной текст (5) + Полужирный1"/>
    <w:basedOn w:val="52"/>
    <w:uiPriority w:val="99"/>
    <w:rsid w:val="00722955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2120">
    <w:name w:val="Основной текст (2) + 12"/>
    <w:aliases w:val="5 pt2"/>
    <w:basedOn w:val="21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2121">
    <w:name w:val="Основной текст (2) + 121"/>
    <w:aliases w:val="5 pt1"/>
    <w:basedOn w:val="21"/>
    <w:uiPriority w:val="99"/>
    <w:rsid w:val="00722955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722955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2b">
    <w:name w:val="Подпись к таблице (2)_"/>
    <w:basedOn w:val="a0"/>
    <w:link w:val="213"/>
    <w:uiPriority w:val="99"/>
    <w:locked/>
    <w:rsid w:val="0072295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c">
    <w:name w:val="Подпись к таблице (2)"/>
    <w:basedOn w:val="2b"/>
    <w:uiPriority w:val="99"/>
    <w:rsid w:val="00722955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722955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82">
    <w:name w:val="Основной текст (8) + Не полужирный"/>
    <w:aliases w:val="Не курсив"/>
    <w:basedOn w:val="80"/>
    <w:uiPriority w:val="99"/>
    <w:rsid w:val="00722955"/>
    <w:rPr>
      <w:rFonts w:ascii="Times New Roman" w:hAnsi="Times New Roman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111">
    <w:name w:val="Основной текст + Полужирный11"/>
    <w:basedOn w:val="14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01">
    <w:name w:val="Основной текст + Полужирный10"/>
    <w:aliases w:val="Курсив"/>
    <w:basedOn w:val="14"/>
    <w:uiPriority w:val="99"/>
    <w:rsid w:val="00722955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90">
    <w:name w:val="Основной текст + Полужирный9"/>
    <w:basedOn w:val="14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55">
    <w:name w:val="Заголовок №5"/>
    <w:basedOn w:val="50"/>
    <w:uiPriority w:val="99"/>
    <w:rsid w:val="00722955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810">
    <w:name w:val="Основной текст (8) + Не полужирный1"/>
    <w:aliases w:val="Не курсив1"/>
    <w:basedOn w:val="80"/>
    <w:uiPriority w:val="99"/>
    <w:rsid w:val="00722955"/>
    <w:rPr>
      <w:rFonts w:ascii="Times New Roman" w:hAnsi="Times New Roman"/>
      <w:b w:val="0"/>
      <w:bCs w:val="0"/>
      <w:i w:val="0"/>
      <w:iCs w:val="0"/>
      <w:sz w:val="25"/>
      <w:szCs w:val="25"/>
      <w:shd w:val="clear" w:color="auto" w:fill="FFFFFF"/>
    </w:rPr>
  </w:style>
  <w:style w:type="character" w:customStyle="1" w:styleId="83">
    <w:name w:val="Основной текст + Полужирный8"/>
    <w:basedOn w:val="14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72">
    <w:name w:val="Основной текст + Полужирный7"/>
    <w:aliases w:val="Курсив3"/>
    <w:basedOn w:val="14"/>
    <w:uiPriority w:val="99"/>
    <w:rsid w:val="00722955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62">
    <w:name w:val="Основной текст + Полужирный6"/>
    <w:aliases w:val="Курсив2"/>
    <w:basedOn w:val="14"/>
    <w:uiPriority w:val="99"/>
    <w:rsid w:val="00722955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56">
    <w:name w:val="Основной текст + Полужирный5"/>
    <w:basedOn w:val="14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44">
    <w:name w:val="Основной текст + Полужирный4"/>
    <w:aliases w:val="Курсив1"/>
    <w:basedOn w:val="14"/>
    <w:uiPriority w:val="99"/>
    <w:rsid w:val="00722955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character" w:customStyle="1" w:styleId="34">
    <w:name w:val="Основной текст + Полужирный3"/>
    <w:basedOn w:val="14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b">
    <w:name w:val="Подпись к таблице_"/>
    <w:basedOn w:val="a0"/>
    <w:link w:val="ac"/>
    <w:uiPriority w:val="99"/>
    <w:locked/>
    <w:rsid w:val="00722955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d">
    <w:name w:val="Основной текст + Полужирный2"/>
    <w:basedOn w:val="14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520">
    <w:name w:val="Заголовок №52"/>
    <w:basedOn w:val="50"/>
    <w:uiPriority w:val="99"/>
    <w:rsid w:val="00722955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1a">
    <w:name w:val="Основной текст + Полужирный1"/>
    <w:basedOn w:val="14"/>
    <w:uiPriority w:val="99"/>
    <w:rsid w:val="00722955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73">
    <w:name w:val="Основной текст (7)"/>
    <w:basedOn w:val="70"/>
    <w:uiPriority w:val="99"/>
    <w:rsid w:val="00722955"/>
    <w:rPr>
      <w:rFonts w:ascii="Times New Roman" w:hAnsi="Times New Roman"/>
      <w:b/>
      <w:bCs/>
      <w:sz w:val="25"/>
      <w:szCs w:val="25"/>
      <w:u w:val="single"/>
      <w:shd w:val="clear" w:color="auto" w:fill="FFFFFF"/>
    </w:rPr>
  </w:style>
  <w:style w:type="character" w:customStyle="1" w:styleId="45">
    <w:name w:val="Основной текст (4)"/>
    <w:basedOn w:val="40"/>
    <w:uiPriority w:val="99"/>
    <w:rsid w:val="00722955"/>
    <w:rPr>
      <w:rFonts w:ascii="Times New Roman" w:hAnsi="Times New Roman"/>
      <w:sz w:val="23"/>
      <w:szCs w:val="23"/>
      <w:u w:val="single"/>
      <w:shd w:val="clear" w:color="auto" w:fill="FFFFFF"/>
    </w:rPr>
  </w:style>
  <w:style w:type="character" w:customStyle="1" w:styleId="2e">
    <w:name w:val="Основной текст (2)"/>
    <w:basedOn w:val="21"/>
    <w:uiPriority w:val="99"/>
    <w:rsid w:val="00722955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22955"/>
    <w:pPr>
      <w:shd w:val="clear" w:color="auto" w:fill="FFFFFF"/>
      <w:spacing w:before="0" w:beforeAutospacing="0" w:after="3540" w:afterAutospacing="0" w:line="322" w:lineRule="exact"/>
      <w:ind w:firstLine="0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722955"/>
    <w:pPr>
      <w:shd w:val="clear" w:color="auto" w:fill="FFFFFF"/>
      <w:spacing w:before="0" w:beforeAutospacing="0" w:after="0" w:afterAutospacing="0" w:line="240" w:lineRule="auto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722955"/>
    <w:pPr>
      <w:shd w:val="clear" w:color="auto" w:fill="FFFFFF"/>
      <w:spacing w:before="3540" w:beforeAutospacing="0" w:after="480" w:afterAutospacing="0"/>
      <w:ind w:firstLine="0"/>
      <w:jc w:val="center"/>
      <w:outlineLvl w:val="0"/>
    </w:pPr>
    <w:rPr>
      <w:rFonts w:ascii="Times New Roman" w:hAnsi="Times New Roman"/>
      <w:b/>
      <w:bCs/>
      <w:sz w:val="30"/>
      <w:szCs w:val="30"/>
    </w:rPr>
  </w:style>
  <w:style w:type="paragraph" w:customStyle="1" w:styleId="211">
    <w:name w:val="Заголовок №21"/>
    <w:basedOn w:val="a"/>
    <w:link w:val="22"/>
    <w:uiPriority w:val="99"/>
    <w:rsid w:val="00722955"/>
    <w:pPr>
      <w:shd w:val="clear" w:color="auto" w:fill="FFFFFF"/>
      <w:spacing w:before="480" w:beforeAutospacing="0" w:after="60" w:afterAutospacing="0"/>
      <w:ind w:firstLine="0"/>
      <w:jc w:val="center"/>
      <w:outlineLvl w:val="1"/>
    </w:pPr>
    <w:rPr>
      <w:rFonts w:ascii="Times New Roman" w:hAnsi="Times New Roman"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rsid w:val="00722955"/>
    <w:pPr>
      <w:shd w:val="clear" w:color="auto" w:fill="FFFFFF"/>
      <w:spacing w:before="60" w:beforeAutospacing="0" w:after="300" w:afterAutospacing="0"/>
      <w:ind w:firstLine="0"/>
      <w:jc w:val="center"/>
    </w:pPr>
    <w:rPr>
      <w:rFonts w:ascii="Times New Roman" w:hAnsi="Times New Roman"/>
      <w:sz w:val="19"/>
      <w:szCs w:val="19"/>
    </w:rPr>
  </w:style>
  <w:style w:type="paragraph" w:customStyle="1" w:styleId="41">
    <w:name w:val="Основной текст (4)1"/>
    <w:basedOn w:val="a"/>
    <w:link w:val="40"/>
    <w:uiPriority w:val="99"/>
    <w:rsid w:val="00722955"/>
    <w:pPr>
      <w:shd w:val="clear" w:color="auto" w:fill="FFFFFF"/>
      <w:spacing w:before="0" w:beforeAutospacing="0" w:after="0" w:afterAutospacing="0" w:line="274" w:lineRule="exact"/>
      <w:ind w:firstLine="0"/>
    </w:pPr>
    <w:rPr>
      <w:rFonts w:ascii="Times New Roman" w:hAnsi="Times New Roman"/>
      <w:sz w:val="23"/>
      <w:szCs w:val="23"/>
    </w:rPr>
  </w:style>
  <w:style w:type="paragraph" w:customStyle="1" w:styleId="51">
    <w:name w:val="Заголовок №51"/>
    <w:basedOn w:val="a"/>
    <w:link w:val="50"/>
    <w:uiPriority w:val="99"/>
    <w:rsid w:val="00722955"/>
    <w:pPr>
      <w:shd w:val="clear" w:color="auto" w:fill="FFFFFF"/>
      <w:spacing w:before="1440" w:beforeAutospacing="0" w:after="240" w:afterAutospacing="0"/>
      <w:ind w:firstLine="0"/>
      <w:jc w:val="left"/>
      <w:outlineLvl w:val="4"/>
    </w:pPr>
    <w:rPr>
      <w:rFonts w:ascii="Times New Roman" w:hAnsi="Times New Roman"/>
      <w:b/>
      <w:bCs/>
      <w:sz w:val="25"/>
      <w:szCs w:val="25"/>
    </w:rPr>
  </w:style>
  <w:style w:type="paragraph" w:customStyle="1" w:styleId="310">
    <w:name w:val="Заголовок №31"/>
    <w:basedOn w:val="a"/>
    <w:link w:val="32"/>
    <w:uiPriority w:val="99"/>
    <w:rsid w:val="00722955"/>
    <w:pPr>
      <w:shd w:val="clear" w:color="auto" w:fill="FFFFFF"/>
      <w:spacing w:before="0" w:beforeAutospacing="0" w:after="1500" w:afterAutospacing="0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aa">
    <w:name w:val="Оглавление"/>
    <w:basedOn w:val="a"/>
    <w:link w:val="a9"/>
    <w:uiPriority w:val="99"/>
    <w:rsid w:val="00722955"/>
    <w:pPr>
      <w:shd w:val="clear" w:color="auto" w:fill="FFFFFF"/>
      <w:spacing w:before="0" w:beforeAutospacing="0" w:after="300" w:afterAutospacing="0" w:line="274" w:lineRule="exact"/>
      <w:ind w:firstLine="0"/>
      <w:jc w:val="left"/>
    </w:pPr>
    <w:rPr>
      <w:rFonts w:ascii="Times New Roman" w:hAnsi="Times New Roman"/>
      <w:sz w:val="23"/>
      <w:szCs w:val="23"/>
    </w:rPr>
  </w:style>
  <w:style w:type="paragraph" w:customStyle="1" w:styleId="410">
    <w:name w:val="Заголовок №41"/>
    <w:basedOn w:val="a"/>
    <w:link w:val="42"/>
    <w:uiPriority w:val="99"/>
    <w:rsid w:val="00722955"/>
    <w:pPr>
      <w:shd w:val="clear" w:color="auto" w:fill="FFFFFF"/>
      <w:spacing w:before="0" w:beforeAutospacing="0" w:after="60" w:afterAutospacing="0"/>
      <w:ind w:firstLine="0"/>
      <w:jc w:val="both"/>
      <w:outlineLvl w:val="3"/>
    </w:pPr>
    <w:rPr>
      <w:rFonts w:ascii="Times New Roman" w:hAnsi="Times New Roman"/>
      <w:b/>
      <w:bCs/>
      <w:sz w:val="27"/>
      <w:szCs w:val="27"/>
    </w:rPr>
  </w:style>
  <w:style w:type="paragraph" w:customStyle="1" w:styleId="53">
    <w:name w:val="Основной текст (5)"/>
    <w:basedOn w:val="a"/>
    <w:link w:val="52"/>
    <w:uiPriority w:val="99"/>
    <w:rsid w:val="00722955"/>
    <w:pPr>
      <w:shd w:val="clear" w:color="auto" w:fill="FFFFFF"/>
      <w:spacing w:before="60" w:beforeAutospacing="0" w:after="300" w:afterAutospacing="0" w:line="322" w:lineRule="exact"/>
      <w:ind w:hanging="360"/>
      <w:jc w:val="both"/>
    </w:pPr>
    <w:rPr>
      <w:rFonts w:ascii="Times New Roman" w:hAnsi="Times New Roman"/>
      <w:sz w:val="27"/>
      <w:szCs w:val="27"/>
    </w:rPr>
  </w:style>
  <w:style w:type="paragraph" w:customStyle="1" w:styleId="61">
    <w:name w:val="Основной текст (6)"/>
    <w:basedOn w:val="a"/>
    <w:link w:val="60"/>
    <w:uiPriority w:val="99"/>
    <w:rsid w:val="00722955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noProof/>
      <w:sz w:val="20"/>
      <w:szCs w:val="20"/>
    </w:rPr>
  </w:style>
  <w:style w:type="paragraph" w:customStyle="1" w:styleId="213">
    <w:name w:val="Подпись к таблице (2)1"/>
    <w:basedOn w:val="a"/>
    <w:link w:val="2b"/>
    <w:uiPriority w:val="99"/>
    <w:rsid w:val="00722955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sz w:val="27"/>
      <w:szCs w:val="27"/>
    </w:rPr>
  </w:style>
  <w:style w:type="paragraph" w:customStyle="1" w:styleId="71">
    <w:name w:val="Основной текст (7)1"/>
    <w:basedOn w:val="a"/>
    <w:link w:val="70"/>
    <w:uiPriority w:val="99"/>
    <w:rsid w:val="00722955"/>
    <w:pPr>
      <w:shd w:val="clear" w:color="auto" w:fill="FFFFFF"/>
      <w:spacing w:before="0" w:beforeAutospacing="0" w:after="0" w:afterAutospacing="0"/>
      <w:ind w:firstLine="0"/>
      <w:jc w:val="left"/>
    </w:pPr>
    <w:rPr>
      <w:rFonts w:ascii="Times New Roman" w:hAnsi="Times New Roman"/>
      <w:b/>
      <w:bCs/>
      <w:sz w:val="25"/>
      <w:szCs w:val="25"/>
    </w:rPr>
  </w:style>
  <w:style w:type="paragraph" w:customStyle="1" w:styleId="81">
    <w:name w:val="Основной текст (8)"/>
    <w:basedOn w:val="a"/>
    <w:link w:val="80"/>
    <w:uiPriority w:val="99"/>
    <w:rsid w:val="00722955"/>
    <w:pPr>
      <w:shd w:val="clear" w:color="auto" w:fill="FFFFFF"/>
      <w:spacing w:before="0" w:beforeAutospacing="0" w:after="60" w:afterAutospacing="0"/>
      <w:ind w:firstLine="0"/>
      <w:jc w:val="both"/>
    </w:pPr>
    <w:rPr>
      <w:rFonts w:ascii="Times New Roman" w:hAnsi="Times New Roman"/>
      <w:b/>
      <w:bCs/>
      <w:i/>
      <w:iCs/>
      <w:sz w:val="25"/>
      <w:szCs w:val="25"/>
    </w:rPr>
  </w:style>
  <w:style w:type="paragraph" w:customStyle="1" w:styleId="ac">
    <w:name w:val="Подпись к таблице"/>
    <w:basedOn w:val="a"/>
    <w:link w:val="ab"/>
    <w:uiPriority w:val="99"/>
    <w:rsid w:val="00722955"/>
    <w:pPr>
      <w:shd w:val="clear" w:color="auto" w:fill="FFFFFF"/>
      <w:spacing w:before="0" w:beforeAutospacing="0" w:after="0" w:afterAutospacing="0" w:line="182" w:lineRule="exact"/>
      <w:ind w:firstLine="0"/>
      <w:jc w:val="left"/>
    </w:pPr>
    <w:rPr>
      <w:rFonts w:ascii="Times New Roman" w:hAnsi="Times New Roman"/>
      <w:sz w:val="15"/>
      <w:szCs w:val="15"/>
    </w:rPr>
  </w:style>
  <w:style w:type="table" w:styleId="ad">
    <w:name w:val="Table Grid"/>
    <w:basedOn w:val="a1"/>
    <w:uiPriority w:val="59"/>
    <w:rsid w:val="00722955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722955"/>
    <w:pPr>
      <w:spacing w:before="0" w:beforeAutospacing="0" w:after="0" w:afterAutospacing="0" w:line="240" w:lineRule="auto"/>
      <w:ind w:firstLine="0"/>
      <w:jc w:val="left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2295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722955"/>
    <w:pPr>
      <w:widowControl w:val="0"/>
      <w:suppressAutoHyphens/>
      <w:autoSpaceDE w:val="0"/>
      <w:spacing w:before="0" w:beforeAutospacing="0" w:after="0" w:afterAutospacing="0" w:line="240" w:lineRule="auto"/>
      <w:ind w:firstLine="0"/>
      <w:jc w:val="left"/>
    </w:pPr>
    <w:rPr>
      <w:rFonts w:ascii="Cambria" w:eastAsia="Arial Unicode MS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1">
    <w:name w:val="Подзаголовок Знак"/>
    <w:basedOn w:val="a0"/>
    <w:link w:val="af0"/>
    <w:uiPriority w:val="11"/>
    <w:rsid w:val="00722955"/>
    <w:rPr>
      <w:rFonts w:ascii="Cambria" w:eastAsia="Arial Unicode MS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7229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7EC4-4DBD-46C6-9E9A-A06BADB9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2016-02-09T07:09:00Z</cp:lastPrinted>
  <dcterms:created xsi:type="dcterms:W3CDTF">2017-01-09T12:28:00Z</dcterms:created>
  <dcterms:modified xsi:type="dcterms:W3CDTF">2017-01-10T10:58:00Z</dcterms:modified>
</cp:coreProperties>
</file>